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4d7a1" w14:textId="e64d7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 балаларды үйде тәрбиелейтін және оқытатын отбасыларына 2011 жылға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әкімдігінің 2010 жылғы 19 қарашадағы N 835/6 қаулысы. Павлодар облысының Әділет департаментінде 2010 жылғы 20 желтоқсанда N 12-2-161 тіркелген. Күші жойылды - қолданылу мерзімінің өтуіне байланысты (Павлодар облысы Ақсу қалалық әкімі аппаратының 2014 жылғы 06 қазандағы N 1-22/1253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қолданылу мерзімінің өтуіне байланысты (Павлодар облысы Ақсу қалалық әкімі аппаратының 06.10.2014 N 1-22/1253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13 сәуірдегі "Қазақстан Республикасында мүгедектерді әлеуметтік қорғау туралы" Заңының 11-бабы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29-бабы  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2007 жылғы 27 шілдедегі "Білім туралы" Заңының 8-бабы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мүгедек балаларды үйде тәрбиелейтін және оқытатын отбасыларына әлеуметтік көмек көрсету мақсатында,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Қалалық бюджеттен әлеуметтік көмектің мынадай түрін көрсетуді қамтамасыз етсін: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тәрбиеленетін және оқитын мүгедек балалары бар ата-аналарға (заңды өкілдеріне) 2011 жылға Қазақстан Республикасының заңнамасымен белгіленген айлық есептік көрсеткіштің алты есе көлемінде тоқсан сайынғы әлеуметтік көмек.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"Ақсу қаласының жұмыспен қамту және әлеуметтік бағдарламалар бөлімі" мемлекеттік мекемесі әлеуметтік көмек тағайындау және төлеу бойынша уәкілетті органы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Мыналар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әлеуметтік көмек үйде тәрбиеленетін және оқитын мүгедек балалары бар ата-аналарға (заңды өкілдеріне)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үйде тәрбиеленетін және оқитын мүгедек балалары бар ата-аналарға (заңды өкілдеріне) ағымдағы тоқсанға арыз берген айынан бастап әлеуметтік көмек тағайындалады;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әлеуметтік көмек төлемін тоқтатуға әкелетін жағдай (мүгедек бала он сегіз жасқа толғанда, қайтыс болғанда, мүгедектіктен шығарғанда) болған айдан кейін келесі айдан бастап төлемақы жүргізу токталады.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Қала әкімдігінің осы қаулысы ол алғаш рет ресми жарияланған күннен бастап күнтізбелік он күн өткен соң қолданысқа енгізіледі және 2011 жылғы 1 қаңтардан бастап туындаған құқық қатынастарына тарайды.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Қаулының орындалуын бақылау қала әкімінің орынбасары Е.М. Рахымжановқа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О. Қайыргелдинов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