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294d" w14:textId="16c2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кентінің Пионерская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аудандық Ақсу кенті әкімінің 2010 жылғы 5 наурыздағы N 1-03/5 қаулысы. Павлодар облысы Ақсу қаласының Әділет басқармасында 2010 жылғы 9 сәуірде N 12-2-134 тіркелген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Ақсу кенті халқының пікірін есепке ала отырып,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кентінің Пионерская көшесі Владимир Новик атындағы көшеге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ол алғаш рет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Ақсу кентінің әкімі                        Е. Сәрсенов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