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3beab" w14:textId="0f3be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Қалқаман ауылының Строительная көшесін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қаласы Қалқаман ауыл әкімінің 2010 жылғы 22 сәуірдегі N 1-03/11 шешімі. Павлодар облысы Ақсу қаласының Әділет басқармасында 2010 жылғы 6 мамырда N 12-2-141 тіркелген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 сәйкес, Қалқаман ауылы тұрғындарының пікірін есепке ала отырып,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қабылдаймын: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Қалқаман ауылының Строительная көшесі Сейтахмет Мингалиев атындағы көшеге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ол алғаш рет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Қалқаман ауылының әкімі                    Ж. Байлаубай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