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e057" w14:textId="6efe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Пограничный селолық округінің Тасқұдық станциясы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Аксу қаласы Пограничный селолық округ әкімінің 2010 жылғы 23 маусымдағы N 11 шешімі. Павлодар облысы Ақсу қаласының Әділет басқармасында 2010 жылғы 21 шілдеде N 12-2-150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Тасқұдық станциясы тұрғындарының пікірін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 Пограничный селолық округінің Тасқұдық станциясының атауы жоқ көшесі N 1 үйден N 23 үй бойынша "Теміржолшы"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Пограничный селолық округінің әкімі        В. Штрауб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