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1752" w14:textId="4fc1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2010 жылғы 22 қаңтардағы "2010 жылға арналған Екібастұз қаласы азаматтарының жекеленген санаттарына әлеуметтік көмек туралы" N 51/1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2010 жылғы 2 наурыздағы N 172/3 қаулысы. Павлодар облысы Екібастұз қаласының Әділет басқармасында 2010 жылғы 31 наурызда N 12-3-258 тіркелген.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облысы әкімдігінің 2009 жылғы 25 желтоқсандағы "Аз қамтамасыз етілген отбасыларындағы және ата-анасының қамқорлығынсыз қалған жалпы білім беретін мектеп түлектеріне жоғарғы оқу орындарындағы оқуына ақы төлеу үшін әлеуметтік көмек тағайындау туралы" N 236/18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мәслихатының 2010 жылғы 9 ақпандағы (IV шақырылған, кезекті XX сессия) "Екібастұз қалалық мәслихатының 2009 жылғы 25 желтоқсандағы (IV шақырылған, кезекті XIX сессия) "2010 - 2012 жылдарға арналған Екібастұз қаласының бюджеті туралы" N 221/19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241/20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азаматтардың жекеленген санаттарына әлеуметтік көмек көрсету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Екібастұз қаласы әкімдігінің 2010 жылғы 22 қаңтардағы "2010 жылға арналған Екібастұз қаласы азаматтарының жекеленген санаттарына әлеуметтік көмек туралы" (нормативтік құқықтық актілерді мемлекеттік тіркеу Тізілімінде N 12-3-255 тіркелген, 2010 жылғы 11 ақпандағы N 7 "Отарқа" газетінде және 2010 жылғы 11 ақпандағы N 6 "Вести Экибастуза" газетінде жарияланған) N 51/1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кіріспесіндегі "2004 жылғы 14 маусымдағы </w:t>
      </w:r>
      <w:r>
        <w:rPr>
          <w:rFonts w:ascii="Times New Roman"/>
          <w:b w:val="false"/>
          <w:i w:val="false"/>
          <w:color w:val="000000"/>
          <w:sz w:val="28"/>
        </w:rPr>
        <w:t>N 169/5</w:t>
      </w:r>
      <w:r>
        <w:rPr>
          <w:rFonts w:ascii="Times New Roman"/>
          <w:b w:val="false"/>
          <w:i w:val="false"/>
          <w:color w:val="000000"/>
          <w:sz w:val="28"/>
        </w:rPr>
        <w:t>" сөздері мен сандары "2009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 w:val="false"/>
          <w:color w:val="000000"/>
          <w:sz w:val="28"/>
        </w:rPr>
        <w:t>" сөздері мен сандарына ауыстырылсын және "облыстың"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1-тармақшасының бірінші абзацындағы "тұрғын үй-коммуналдық қызметтерін өтеуге ай сайын материалдық көмегін төлеу үшін"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3-тармақшасының екінші абзацындағы "9" саны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Қаулының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16-тармақшасындағы "облыстың"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Қаулының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1-тармақшасындағы "4 АЕК мөлшерінде тұрғын үй-коммуналдық қызметтерді өтеуге ай сайынғы материалдық көмек"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Қаулының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 және 2010 жылдың 1 наурызынан бастап туындайтын құқықтық қатынаста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С.С.Төлеубаевқа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Дычко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