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9821" w14:textId="af99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ауылдық жерлерінде тұратын аз қамтамасыз етілген отбасыларға (тұлғаларға) жеке шаруашылығын дамыту үшін 2010 жылға біржолғы материалдық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28 сәуірдегі N 363/4 қаулысы. Павлодар облысы Екібастұз қаласының Әділет басқармасында 2010 жылғы 19 мамырда N 12-3-265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мен өзін-өзі басқару туралы" Заңының 31-бабы 1-тармағына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2010 жылғы 9 ақпандағы (IV шақырылған кезекті XХ сессия) "Екібастұз қалалық мәслихатының (IV шақырылған кезекті XІХ сессия) 2009 жылғы 25 желтоқсандағы "2010 - 2012 жылдарға арналған Екібастұз қаласының бюджеті туралы" N 221/19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241/20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аз қамтамасыз етілген отбасыларды (тұлғаларды) қолдау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ауылдық жерлерінде тұратын аз қамтамасыз етілген отбасыларына (тұлғаларға) жеке шаруашылығын дамыту үшін біржолғы материалдық көмек тағайындау бойынша қоса беріліп отырған комиссия құрамы (бұдан әрі – Комиссия)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қаласының ауылдық жерлерінде тұратын аз қамтамасыз етілген тұлғалардың (отбасылардың) жеке шаруашылығын дамыту үшін біржолғы материалдық көмек алу құқығы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Жеке шаруашылығын дамыту үшін біржолғы материалдық көмек алу үшін "Екібастұз қаласы әкімдігінің халықты жұмыспен қамту және әлеуметтік мәселелер бөлімі" мемлекеттік мекемесіне келесі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көмекті пайдалану мақсаты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 қамтамасыз етілген отбасының мәртебесін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жеке куәлігі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"Қазпошта" акционерлік қоғамы пошта бөлімшесіндегі немесе екінші деңгейдегі банктердегі дербес шот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Аз қамтамасыз етілген отбасыларға (тұлғаларға) жеке шаруашылығын дамыту үшін біржолғы материалдық көмек Комиссияның шешімімен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"Екібастұз қаласы әкімдігінің халықты жұмыспен қамту және әлеуметтік мәселелер бөлімі" мемлекеттік мекемесі (С. Ә. Арыстанов) қаланың 2010 жылға арналған жылдық бюджеті аясында біржолғы материалдық көмекті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Екібастұз қаласы әкімінің орынбасары Н. М. Күлжанға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Павлодар облысы Екібастұз қалалық әкімдігінің 2010.06.07 </w:t>
      </w:r>
      <w:r>
        <w:rPr>
          <w:rFonts w:ascii="Times New Roman"/>
          <w:b w:val="false"/>
          <w:i w:val="false"/>
          <w:color w:val="000000"/>
          <w:sz w:val="28"/>
        </w:rPr>
        <w:t>N 484/6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28 сәуір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жерлерінде тұратын</w:t>
      </w:r>
      <w:r>
        <w:br/>
      </w:r>
      <w:r>
        <w:rPr>
          <w:rFonts w:ascii="Times New Roman"/>
          <w:b/>
          <w:i w:val="false"/>
          <w:color w:val="000000"/>
        </w:rPr>
        <w:t>
аз қамтамасыз етілген отбасыларға (тұлғаларға) жеке</w:t>
      </w:r>
      <w:r>
        <w:br/>
      </w:r>
      <w:r>
        <w:rPr>
          <w:rFonts w:ascii="Times New Roman"/>
          <w:b/>
          <w:i w:val="false"/>
          <w:color w:val="000000"/>
        </w:rPr>
        <w:t>
шаруашылығын дамыту үшін 2010  жылға</w:t>
      </w:r>
      <w:r>
        <w:br/>
      </w:r>
      <w:r>
        <w:rPr>
          <w:rFonts w:ascii="Times New Roman"/>
          <w:b/>
          <w:i w:val="false"/>
          <w:color w:val="000000"/>
        </w:rPr>
        <w:t>
біржолғы материалдық көмек беру туралы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66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Мұкатайұлы Күлжан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Екібастұз қаласы әкімінің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Әубәкішұлы Арыстанов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бастығы,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Ботагөз Сейлбекқызы Қожанова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әлеуметтік көмек секторының меңгерушісі, комиссия хатшысы;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Қайыржанұлы Құспеков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экономика және бюджеттік жоспарлау бөлімі" мемлекеттік мекеме бастығы;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Дүйсембайұлы Дүйсенбаев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ауыл шаруашылық және ветеринария бөлімі" мемлекеттік мекемесінің бастығы;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Көкішқызы Базарбаева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 бастығының орынбасары.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