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e337" w14:textId="f2ee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қаласының ауылдық жерлерінде тұратын аз қамтамасыз етілген отбасыларына (тұлғаларға) жем - шөп сатып алу үшін 2010 жылға біржолғы материалдық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2010 жылғы 3 маусымдағы N 476/6 қаулысы. Павлодар облысы Екібастұз қаласының Әділет басқармасында 2010 жылғы 7 шілдеде N 12-3-271 тіркелген. Күші жойылды - қолдану мерзімінің өтуіне байланысты (Павлодар облысы Екібастұз қалалық әкімдігінің 2011 жылғы 22 тамыздағы N 3-05/221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қолдану мерзімінің өтуіне байланысты (Павлодар облысы Екібастұз қалалық әкімдігінің 2011.08.22 N 3-05/221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мен өзін-өзі басқару туралы" Заңының 31-бабы 1 тармақ </w:t>
      </w:r>
      <w:r>
        <w:rPr>
          <w:rFonts w:ascii="Times New Roman"/>
          <w:b w:val="false"/>
          <w:i w:val="false"/>
          <w:color w:val="000000"/>
          <w:sz w:val="28"/>
        </w:rPr>
        <w:t>14-тармақшасына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56-бабына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мәслихатының 2010 жылғы 9 ақпандағы (IV шақырылған кезекті XХ сессия) "Екібастұз қалалық мәслихатының (IV шақырылған кезекті XІХ сессия) 2009 жылғы 25 желтоқсандағы "2010 - 2012 жылдарға арналған Екібастұз қаласының бюджеті туралы" N 221/19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241/20 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орындауда, ауылдық жерлерде тұратын, аз қамтамасыз етілген отбасыларын (тұлғаларды) қолдау мақсатында,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қаласының ауылдық жерлерінде тұратын, аз қамтамасыз етілген отбасыларына (тұлғаларға) жеке шаруашылығын дамыту үшін біржолғы материалдық көмек тағайындау бойынша қоса беріліп отырған комиссия құрамы (бұдан әрі - Комиссия)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Отбасының әр мүшесі үшін жиынтық айлық кірісі белгіленген күнкөріс деңгейінен төмен Екібастұз қаласының ауылдық жерлерінде тұратын аз қамтамасыз етілген отбасыларға (тұлғаларға) 20 000 теңге мөлшерінде жем - шөп сатып алу үшін біржолғы материалдық көмек алу құқығы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Жем - шөп сатып алуға біржолғы материалдық көмек алу үшін "Екібастұз қаласы әкімдігінің халықты жұмыспен қамту және әлеуметтік мәселелер бөлімі" мемлекеттік мекемесіне мына құжаттарды тапсыру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отбасының әр мүшесінің кірісін растайтын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азаматтарды тіркеу кітабының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қосалқы шаруашылығы барлығы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салық төлеушінің тіркеу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жеке басының куәлігі (көшірмесі);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"Қазақпошта" акционерлік қоғамы пошта бөлімшесінен немесе екінші деңгейдегі банктердегі есеп шоты.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Жем - шөп сатып алу үшін біржолғы материалдық көмек Комиссияның шешімімен тағайындалады.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"Екібастұз қаласы әкімдігінің халықты жұмыспен қамту және әлеуметтік мәселелер бөлімі" мемлекеттік мекемесі қаланың 2010 жылға арналған жылдық бюджеті аясында жем - шөп сатып алу үшін біржолғы материалдық көмекті қаржыландыруды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Екібастұз қаласы әкімінің орынбасары Н.М. Күлжанға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Н. Нәбиев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Екібастұз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476/6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қаласының ауылдық жерлерінде тұратын,</w:t>
      </w:r>
      <w:r>
        <w:br/>
      </w:r>
      <w:r>
        <w:rPr>
          <w:rFonts w:ascii="Times New Roman"/>
          <w:b/>
          <w:i w:val="false"/>
          <w:color w:val="000000"/>
        </w:rPr>
        <w:t>
аз қамтамасыз етілген отбасыларына (тұлғаларға)</w:t>
      </w:r>
      <w:r>
        <w:br/>
      </w:r>
      <w:r>
        <w:rPr>
          <w:rFonts w:ascii="Times New Roman"/>
          <w:b/>
          <w:i w:val="false"/>
          <w:color w:val="000000"/>
        </w:rPr>
        <w:t>
жем – шөп сатып алу үшін 2010 жылға біржолғы материалдық</w:t>
      </w:r>
      <w:r>
        <w:br/>
      </w:r>
      <w:r>
        <w:rPr>
          <w:rFonts w:ascii="Times New Roman"/>
          <w:b/>
          <w:i w:val="false"/>
          <w:color w:val="000000"/>
        </w:rPr>
        <w:t>
көмек беру жөніндегі комиссия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5753"/>
      </w:tblGrid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Нұрлан Мұкатайұлы Күлжан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Екібастұз қаласы әкімінің орынбасары, комиссия төрағасы;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 Әубәкішұлы Арыстанов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халықты жұмыспен қамту және әлеуметтік мәселелер бөлімі" мемлекеттік мекемесінің бастығы, комиссия төрағасының орынбасары;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 Маратұлы Қайырбеков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халықты жұмыспен қамту және әлеуметтік мәселелер бөлімі" мемлекеттік мекемесінің азаматтардың жекеленген санаттағы азаматтармен жұмыс бойынша секторының бас маманы, комиссия хатшысы;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мүшелері
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Бибігүл Мүбаракқызы Аманова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экономика және бюджетті жоспарлау бөлімі" мемлекеттік мекемесі бастығының орынбасары;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Әлия Қоқышқызы Базарбаева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халықты жұмыспен қамту және әлеуметтік мәселелер бөлімі" мемлекеттік мекемесі бастығының орынбасары;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Кенжебек Дүйсенбайұлы Дүйсенбаев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ауыл шаруашылығы және ветеринария бөлімі" мемлекеттік мекемесінің бастығы.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