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1c0f" w14:textId="1561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қаласында таксидің сыртын ресімдеудің біріңғай түсті гаммасы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2010 жылғы 24 маусымдағы N 530/6 қаулысы. Павлодар облысы Екібастұз қаласының Әділет басқармасында 2010 жылғы 29 шілдеде N 12-3-274 тіркелген. Күші жойылды - Павлодар облысы Екібастұз қалалық әкімдігінің 2011 жылғы 27 сәуірдегі N 325/3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Павлодар облысы Екібастұз қалалық әкімдігінің 2011.04.27 N 325/3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көлік және коммуникациялар Министрінің 2004 жылғы 10 наурыздағы N 113-1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жолаушыларды және жүктерді автомобиль көлігімен тасымалдау Ережесінің </w:t>
      </w:r>
      <w:r>
        <w:rPr>
          <w:rFonts w:ascii="Times New Roman"/>
          <w:b w:val="false"/>
          <w:i w:val="false"/>
          <w:color w:val="000000"/>
          <w:sz w:val="28"/>
        </w:rPr>
        <w:t>36-1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таксилердің сыртқы ресімделуі өзі жабысатын ЕКІБАСТҰЗ жазуы бар "шахмат" - "стикерін" пайдалана отырып, бірыңғай түсті гаммада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қосымшаларға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әкімінің орынбасары Н.В. Дычкоға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қаласы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маусым N 530/6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Автокөлікті безендіру. Тіке шыны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1-қосымша қағаз нұсқада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қаласы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маусым N 530/6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Автокөлікті безендіру. Артқы шыны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2-қосымша қағаз нұсқада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қаласы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маусым N 530/6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Автокөлікті безендіру. Бүйір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3-қосымша қағаз нұсқада берілген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