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5237" w14:textId="3c45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2010 жылғы 22 қаңтардағы "2010 жылға арналған Екібастұз қаласы азаматтарының жекеленген санаттарына әлеуметтік көмек туралы" N 51/1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26 қазандағы N 876/10 қаулысы. Павлодар облысы Екібастұз қаласының Әділет басқармасында 2010 жылғы 09 қарашада N 12-3-279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кадрлық өзгерістердің болуына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  2010 жылғы 22 қаңтардағы "2010 жылға арналған Екібастұз қаласы азаматтарының жекеленген санаттарына әлеуметтік көмек туралы" (нормативтік құқықтық актілерді мемлекеттік тіркеу Тізілімінде 12-3-255 нөмірімен тіркелген, 2010 жылғы 11 ақпанда "Отарқа" газетінде N 7 және 2010 жылғы 11 ақпанда "Вести Екибастуза" газетінде N 6 жарияланған) N 51/1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азаматтарының жекеленген санаттарына әлеуметтік көмек тағайындау жөніндегі комиссия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Әлия Қоқышқызы Базарбаева, "Екібастұз қаласы әкімдігінің халықты жұмыспен қамту және әлеуметтік мәселелер бөлімі" мемлекеттік мекемесі бастығының міндетін атқарушы, Комиссия төрағасының орынбасары ретінде;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Ахмедиева Махабат Садыбекқызы, "Екібастұз қаласы әкімдігінің халықты жұмыспен қамту және әлеуметтік мәселелер бөлімі" мемлекеттік мекемесінің бас маманы, Комиссия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 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Серік Әубәкішұлы Арыстанов, Мәдина Салахиденқызы Балтабаева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  орынбасары Ғ.А.Оспанқұловқа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