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1dc2" w14:textId="4341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2010 жылғы 4 мамырдағы "Әлеуметтік жұмыс орындарын ұйымдастыруды ұсынатын жұмыс берушілерді іріктеу тәртібі туралы" N 396/5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10 желтоқсандағы N 1013/12 қаулысы. Павлодар облысы Екібастұз қаласының Әділет басқармасында 2010 жылғы 29 желтоқсанда N 12-3-282 тіркелген. Күші жойылды - Павлодар облысы Екібастұз қалалық әкімдігінің 2011 жылғы 23 тамыздағы N 751/7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Екібастұз қалалық әкімдігінің 2011.08.23 N 751/7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4-тармағына сәйкес, халықтың нысаналы топтарындағы жұмыссыздарды жұмысқа орналыстыру үшін әлеуметтік жұмыс орындарын ұйымдастыруды ұсынатын жұмыс берушілерді іріктеуді ұйымдастыру мақсатында және кадрлық өзгерістердің болуына байланысты,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2010 жылғы 4 мамырдағы "Әлеуметтік жұмыс орындарын ұйымдастыруды ұсынатын жұмыс берушілерді іріктеу тәртібі туралы" (нормативтік құқықтық актілердің мемлекеттік тіркеу Тізілімінде N 12-3-266 болып тіркелген, 2010 жылғы 27 мамырдағы N 22, N 20 "Отарқа" және "Экибастузское обозрение" газеттерінде жарияланған) N 396/5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(бұдан әрі – қаулы),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ұйымдастыруды ұсынатын жұмыс берушілерді іріктеу бойынша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құрамына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Әлия Қоқышқызы Базарбаева, "Екібастұз қаласы әкімдігінің халықты жұмыспен қамту және әлеуметтік мәселелер бөлімі" мемлекеттік мекемесі бастығының міндетін атқарушы, Комиссия төрағасының орынбасары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Гүлмира Мақсұтқызы Мәкішева, "Екібастұз қаласы әкімдігінің халықты жұмыспен қамту және әлеуметтік мәселелер бөлімі" мемлекеттік мекемесінің жұмыспен қамту секторы меңгерушісінің міндетін атқарушы, Комиссия мүшесі ретінде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құрамынан С.Ә. Арыстанов, С.К. Мұстафина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каулының орындалуын бақылау Екібастұз қаласы әкімінің орынбасары Ғ.А. Оспанқұловқа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