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d70a" w14:textId="627d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1994 жылы туған азаматтарды әскерге шақыру учаскесіне тіркелуін өткізу жөніндегі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әкім міндет атқарушының 2010 жылғы 21 желтоқсандағы N 42 шешімі. Павлодар облысы Ақтоғай ауданының Әділет басқармасында 2010 жылғы 31 желтоқсанда N 12-4-92 тіркелді. Күші жойылды - Павлодар облысы Ақтоғай ауданы әкімі міндетін атқарушының 2015 жылғы 3 қарашадағы № 13 (қол қойылған күнінен бастап күшіне енеді)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ауданы әкімі міндетін атқарушының 03.11.2015 № 13 (қол қойылған күнінен бастап күшіне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N 148-II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2005 жылғы 8 шілдедегі N 74-III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5 мамырдағы N 371 "Қазақстан Республикасында әскери мiндеттiлер мен әскерге шақырылушыларды әскери есепке алуды жүргiзу тәртiбi туралы ереженi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әскери мiндеттiлер мен әскерге шақырылушыларды әскери есепке алуды жүргiзу тәртiбi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азаматтардың Ақтоғай ауданының әскерге шақыру учаскесінде тіркелуін ұйымшылдықпен және дер уақытында өткізу мақсатында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Ақтоғай ауданы аумағында 1994 жылы туған азаматтардың 2011 жылы әскерге шақыру учаскесіне тіркелуін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1994 жылы туған азаматтардың Ақтоғай ауданы қорғаныс істері жөніндегі бөлімінің әскерге шақыру учаскесіне тіркелуін өткізу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Аудандық тіркеу комиссиясының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Аудандық тіркеу комиссиясының медициналық қызметкерлерінің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Аудандық тіркеу комиссиясының жұмыс </w:t>
      </w:r>
      <w:r>
        <w:rPr>
          <w:rFonts w:ascii="Times New Roman"/>
          <w:b w:val="false"/>
          <w:i w:val="false"/>
          <w:color w:val="000000"/>
          <w:sz w:val="28"/>
        </w:rPr>
        <w:t>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Аудандық тіркеу комиссиясына қызмет көрсету үшін мемлекеттік мекемелердің автокөліктерді ұсыну </w:t>
      </w:r>
      <w:r>
        <w:rPr>
          <w:rFonts w:ascii="Times New Roman"/>
          <w:b w:val="false"/>
          <w:i w:val="false"/>
          <w:color w:val="000000"/>
          <w:sz w:val="28"/>
        </w:rPr>
        <w:t>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Шақыру учаскесінде тіркелуден өткізілетін 1994 жылғы азаматтардың денсаулығын тексеруге және емдеуге жіберетін емдеу мекемелерінің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шешімнің орындалуын бақылау аудан әкімінің орынбасары Б.З. Ысқақоваға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Тәшенев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тіркеу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1026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Кәрімов Мұрат Қуанышұлы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Ақтоғай ауданы Қорғаныс істері жөніндегі бөлімнің бастығы, тіркеу комиссиясының төрағасы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Әлін Жақсыбек Тлеуғабылұлы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ауданының ішкі саясат бөлімі" мемлекеттік мекемесінің бастығы, комиссия төрағасының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Әлжанова Роза Нұрымбайқызы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кәсіпорынының медбибісі, тіркеу комиссиясының хатшысы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Еркасова Разия Нығматқызы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казыналық коммуналдық мемлекеттік кәсіпорынының бас дәрігерінің орынбасары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Төлегенов Темірболат Шайкымұлы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ішкі істер бөлімі бастығының орынбасары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Кунакова Ольга Анатольевна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ауданының білім бөлімі" мемлекеттік мекемесінің бастығының орынбасары.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Аудандық тіркеу комиссиясының резервтік құрамы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1281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Ыбыраев Ержан Рамазанұлы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Ақтоғай ауданының қорғаныс істері жөніндегі бөлімі әскерге шақыру және келісімшарт бойынша әскери қызметшілерді жинау бөлімінің бастығы, аудандық тіркеу комиссиясының резервтік құрамының төрағасы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Сейпадамов Қанат Қамидоллаұлы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 әкімінің аппарат ұйымдастыру-бақылау және кадрлық жұмысы бөлімінің меңгерушісі, аудандық тіркеу комиссиясының резервтік құрамы төрағасының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Теміболатова Гүлзайра Өмешқызы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кәсіпорынының медбибісі тіркеу комиссиясының резервтік құрамының хатшысы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Халыков Мүхит Қинаятұлы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кәсіпорынының дәрігері, медициналық қызметкерлер комиссиясының резервтік құрамының төрағасы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Нүкенов Марат Аманжолұлы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ішкі істер бөлімі бастығының орынбасары, комиссиясының резервтік құрамының мүшесі (келісім бойынша).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Аудандық тіркеу комиссиясының медициналық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қызметкерлерінің құрамы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9745"/>
      </w:tblGrid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Еркасова Разия Нығматқызы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кәсіпорнының бас дәрігерінің орынбасары, медициналық комиссияның төрағасы,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Рахымжанова Гүлмира Ақанғалиқызы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кәсіпорнының терапевт-дәрігері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Халыков Мұхит Қинаятұлы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кәсіпорнының хирург-дәрігері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 Ирина Самоиловна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кәсіпорнының отоларинголог дәрігері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 Ирина Самоиловна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кәсіпорнының тері аурулары дәрігері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Бетимова Бахыт Мұхтарқызы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кәсіпорнының тіс-дәрігері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денсаулық сақтау басқармасының дәрігер-өкілі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психиатр-дәрігері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денсаулық сақтау басқармасының дәрігер-өкілі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кәсіпорынының рентгенолог-дәрігері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Құрманғалиева Гүлбақыт Ғалымқызы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қөз-дәрігері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Нұрмағамбетов Бауыржан Дінслямұлы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туберкулезге қарсы ауруханасы" мемлекеттік мекемесінің бас дәрігері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денсаулық сақтау басқармасының дәрігер-өкілі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невропатолог-дәрігері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Әлжанова Роза Нұрымбайқызы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кәсіпорнының медбибісі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Әубәкірова Марғұма Камелқызы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кәсіпорнының медбибісі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Больгер Рубен Андреевич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кәсіпорнының медаға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Байбосынова Дәмежан Қириденқызы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кәсіпорынының медбибісі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Артықбаева Маржан Тұрыспекқызы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кәсіпорынының медбибісі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Теміболатова Гүлзайра Өмешқызы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кәсіпорынының медбибісі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Карелина Наталья Александровна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"Ақтоғай орталық аудандық ауруханасы" қазыналық коммуналдық мемлекеттік кәсіпорынының медбибісі (келісім бойынша).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Шақыру учаскесінде тіркелуден өткізілетін 1994 жылғы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азаматтардың денсаулығын тексеруге және емдеуге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жіберетін емдеу мекемелерінің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6015"/>
        <w:gridCol w:w="4456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мекемелерінің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 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орталық аудандық ауруханасы" қазыналық коммуналдық 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ауылы, Мәрденов көшесі,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туберкулезге қарсы ауруханасы"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ауылы, Мәрденов көшесі,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облыстық онкология диспансері" қазыналық коммуналдық 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Мир көшесі, 41-үй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 "Тәуелді аурулардың алдын алу және емдеу жөніндегі облыстық орталық" қазыналық коммуналдық 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Ростов көшесі, 50-үй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облыстық туберкулезге қарсы диспансер"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Камзин көшесі, 35-үй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облыстық психоневрологиялық диспансер"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Усолка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"Ғ. Сұлтанов атындағы облыстық аурухана" қазыналық коммуналдық 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Щедрин көшесі, 63-үй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облыстық тері-венерологиялық аурулары диспансері" қазыналық коммуналдық 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қаласы, Кутузов көшесі, 200-үй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Аудандық тіркеу комиссиясының жұмыс КЕСТЕСІ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78"/>
        <w:gridCol w:w="919"/>
        <w:gridCol w:w="1460"/>
        <w:gridCol w:w="1460"/>
        <w:gridCol w:w="1460"/>
        <w:gridCol w:w="1460"/>
        <w:gridCol w:w="1460"/>
        <w:gridCol w:w="1460"/>
        <w:gridCol w:w="1460"/>
      </w:tblGrid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комиссиясына келу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2011 жылдың қаңтар - наурыз айларында 1994 жылы туған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азаматтардың тіркеуін өткізу жөніндегі іс-шаралар ЖОСПАРЫ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87"/>
        <w:gridCol w:w="4126"/>
        <w:gridCol w:w="2354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қаңтар - наурыз айларында 1994 жылы туған азаматтардың ұйымшылдықпен тіркеуін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қорғаныс істері жөніндегі бөлім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қаңтар -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тіркеумен байланысты іс-шараларды қаржыландыруды аудандық бюджетте белгілеген шығыстарға сәйкес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экономика және бюджетті қадағалау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қаңтар -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Тіркелу өткізу кезінде Ақтоғай ауданы қорғаныс істері жөніндегі бөлімнің өтініші бойынша тиісті санаттардағы медицина қызметкерлерін медициналық комиссия құрамында жұмыс істеу үшін жеткілікті етіп бөлу, тиісті тексерулер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орталық аудандық ауруханасы" қазыналық коммунал-дық мемлекеттік кәсіпорнының бас дәрігері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қаңтар -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ауылының тұрғындарынан 3 (үш) адамды аудандық бюджет есебінен тіркелу өткізу кезеңінде аудандық әскерге шақыру пунктінің техникалық қызметкелерінің уақытша штатын толықтыру үшін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қорғаныс істері жөніндегі бөлім (келісім бойынша), "Ақтоғай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Тіркелу комиссиясына 1994 жылы туған азаматтардың ішкі істер бөлімінде есепте тұратындары мен бас бостындығынан айыруға жатқызылмай жазалауға тартылғандарының тізімін уақытылы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 жылы туған азаматтардың тіркелу кезінде қорғаныс істері жөніндегі бөлімінің аумағында полиция жасақшыларының кезекшілігін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қаңтар -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 жылы туған жігіттерді дер уақытында хабарландыру, Ақтоғай ауданы қорғаныс істер жөніндегі бөліміне жинау және әкелуді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ауылдары мен селолық округ әкімдері, аудан оқу орындарының басшылары, ұйымдар, мекемелер және кәсіпорын басшылары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қаңтар -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Аудандық шақыру комиссиясына қызмет көрсету үшін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мемлекеттік мекемелердің автокөлік беретін КЕСТЕСІ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1392"/>
        <w:gridCol w:w="1495"/>
        <w:gridCol w:w="1495"/>
        <w:gridCol w:w="1496"/>
        <w:gridCol w:w="1496"/>
        <w:gridCol w:w="1496"/>
        <w:gridCol w:w="1496"/>
        <w:gridCol w:w="1496"/>
      </w:tblGrid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беру уақыты мен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17.01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18.01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19.01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20.01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21.01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24.01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25.01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экономика және бюджеттік жоспарлау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тұрғын үй-коммуналдық шаруашылық, жолаушы көлігі,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