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21d6" w14:textId="a9d2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кезекті XX сессия) 2009 жылғы 28 желтоқсандағы "Баянауыл ауданының 2010 - 2012 жылдарға арналған бюджеті туралы" N 137/20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2010 жылғы 08 қарашадағы N 188/28 шешімі. Павлодар облысының Әділет департаментінде 2010 жылғы 19 қарашада N 12-5-81 тіркелген</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109-бабының</w:t>
      </w:r>
      <w:r>
        <w:rPr>
          <w:rFonts w:ascii="Times New Roman"/>
          <w:b w:val="false"/>
          <w:i w:val="false"/>
          <w:color w:val="000000"/>
          <w:sz w:val="28"/>
        </w:rPr>
        <w:t xml:space="preserve"> 1, </w:t>
      </w:r>
      <w:r>
        <w:rPr>
          <w:rFonts w:ascii="Times New Roman"/>
          <w:b w:val="false"/>
          <w:i w:val="false"/>
          <w:color w:val="000000"/>
          <w:sz w:val="28"/>
        </w:rPr>
        <w:t>5</w:t>
      </w:r>
      <w:r>
        <w:rPr>
          <w:rFonts w:ascii="Times New Roman"/>
          <w:b w:val="false"/>
          <w:i w:val="false"/>
          <w:color w:val="000000"/>
          <w:sz w:val="28"/>
        </w:rPr>
        <w:t xml:space="preserve">-тармақтарына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(ІV сайланған кезекті ХХ сессия) 2009 жылғы 28 желтоқсандағы "Баянауыл ауданының 2010 – 2012 жылдарға арналған бюджеті туралы" (нормативтік құқықтық актілерді мемлекеттік тіркеу тізілімінде N 12-5-70 болып тіркеліп, "Баянаула баурайы" газетінің 2010 жылғы 22 қаңтардағы N 3 және 2010 жылғы 29 қаңтардағы 4-5 сандарында жарияланған) N 137/20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 көлемдерде бекітілсін:</w:t>
      </w:r>
      <w:r>
        <w:br/>
      </w:r>
      <w:r>
        <w:rPr>
          <w:rFonts w:ascii="Times New Roman"/>
          <w:b w:val="false"/>
          <w:i w:val="false"/>
          <w:color w:val="000000"/>
          <w:sz w:val="28"/>
        </w:rPr>
        <w:t>
      1) кірістер – 2333401 мың теңге, соның ішінде:</w:t>
      </w:r>
      <w:r>
        <w:br/>
      </w:r>
      <w:r>
        <w:rPr>
          <w:rFonts w:ascii="Times New Roman"/>
          <w:b w:val="false"/>
          <w:i w:val="false"/>
          <w:color w:val="000000"/>
          <w:sz w:val="28"/>
        </w:rPr>
        <w:t>
      салықтық түсімдер бойынша – 531591 мың теңге;</w:t>
      </w:r>
      <w:r>
        <w:br/>
      </w:r>
      <w:r>
        <w:rPr>
          <w:rFonts w:ascii="Times New Roman"/>
          <w:b w:val="false"/>
          <w:i w:val="false"/>
          <w:color w:val="000000"/>
          <w:sz w:val="28"/>
        </w:rPr>
        <w:t>
      салықтық емес түсімдер бойынша – 7545 мың теңге;</w:t>
      </w:r>
      <w:r>
        <w:br/>
      </w:r>
      <w:r>
        <w:rPr>
          <w:rFonts w:ascii="Times New Roman"/>
          <w:b w:val="false"/>
          <w:i w:val="false"/>
          <w:color w:val="000000"/>
          <w:sz w:val="28"/>
        </w:rPr>
        <w:t>
      негізгі капиталды сатудан түсетін түсімдер – 5029 мың теңге;</w:t>
      </w:r>
      <w:r>
        <w:br/>
      </w:r>
      <w:r>
        <w:rPr>
          <w:rFonts w:ascii="Times New Roman"/>
          <w:b w:val="false"/>
          <w:i w:val="false"/>
          <w:color w:val="000000"/>
          <w:sz w:val="28"/>
        </w:rPr>
        <w:t>
      трансферттердің түсімдері бойынша – 1789236 мың теңге;</w:t>
      </w:r>
      <w:r>
        <w:br/>
      </w:r>
      <w:r>
        <w:rPr>
          <w:rFonts w:ascii="Times New Roman"/>
          <w:b w:val="false"/>
          <w:i w:val="false"/>
          <w:color w:val="000000"/>
          <w:sz w:val="28"/>
        </w:rPr>
        <w:t>
      2) шығындар – 2365646 мың теңге;</w:t>
      </w:r>
      <w:r>
        <w:br/>
      </w:r>
      <w:r>
        <w:rPr>
          <w:rFonts w:ascii="Times New Roman"/>
          <w:b w:val="false"/>
          <w:i w:val="false"/>
          <w:color w:val="000000"/>
          <w:sz w:val="28"/>
        </w:rPr>
        <w:t>
      3) таза бюджеттік кредиттеу – 22889 мың тенге;</w:t>
      </w:r>
      <w:r>
        <w:br/>
      </w:r>
      <w:r>
        <w:rPr>
          <w:rFonts w:ascii="Times New Roman"/>
          <w:b w:val="false"/>
          <w:i w:val="false"/>
          <w:color w:val="000000"/>
          <w:sz w:val="28"/>
        </w:rPr>
        <w:t>
      бюджеттік кредиттер – 23146 мың теңге;</w:t>
      </w:r>
      <w:r>
        <w:br/>
      </w:r>
      <w:r>
        <w:rPr>
          <w:rFonts w:ascii="Times New Roman"/>
          <w:b w:val="false"/>
          <w:i w:val="false"/>
          <w:color w:val="000000"/>
          <w:sz w:val="28"/>
        </w:rPr>
        <w:t>
      бюджеттік кредиттерді өтеу – 257 мың теңге;</w:t>
      </w:r>
      <w:r>
        <w:br/>
      </w:r>
      <w:r>
        <w:rPr>
          <w:rFonts w:ascii="Times New Roman"/>
          <w:b w:val="false"/>
          <w:i w:val="false"/>
          <w:color w:val="000000"/>
          <w:sz w:val="28"/>
        </w:rPr>
        <w:t>
      4) қаржы активтерімен операциялар бойынша сальдо – нөлге тең, соның ішінде:</w:t>
      </w:r>
      <w:r>
        <w:br/>
      </w:r>
      <w:r>
        <w:rPr>
          <w:rFonts w:ascii="Times New Roman"/>
          <w:b w:val="false"/>
          <w:i w:val="false"/>
          <w:color w:val="000000"/>
          <w:sz w:val="28"/>
        </w:rPr>
        <w:t>
      қаржы активтерін сатып алу – нөлге тең;</w:t>
      </w:r>
      <w:r>
        <w:br/>
      </w:r>
      <w:r>
        <w:rPr>
          <w:rFonts w:ascii="Times New Roman"/>
          <w:b w:val="false"/>
          <w:i w:val="false"/>
          <w:color w:val="000000"/>
          <w:sz w:val="28"/>
        </w:rPr>
        <w:t>
      мемлекеттің қаржы активтерін сатудан түсетін түсімдер – нөлге тең;</w:t>
      </w:r>
      <w:r>
        <w:br/>
      </w:r>
      <w:r>
        <w:rPr>
          <w:rFonts w:ascii="Times New Roman"/>
          <w:b w:val="false"/>
          <w:i w:val="false"/>
          <w:color w:val="000000"/>
          <w:sz w:val="28"/>
        </w:rPr>
        <w:t>
      5) бюджет тапшылығы - -55134 мың теңге;</w:t>
      </w:r>
      <w:r>
        <w:br/>
      </w:r>
      <w:r>
        <w:rPr>
          <w:rFonts w:ascii="Times New Roman"/>
          <w:b w:val="false"/>
          <w:i w:val="false"/>
          <w:color w:val="000000"/>
          <w:sz w:val="28"/>
        </w:rPr>
        <w:t>
      6) бюджет тапшылығын қаржыландыру – 55134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Шешімнің орындалуын бақылау аудандық мәслихаттың әлеуметтік–экономикалық даму мәселелері жоспар мен бюджет және әлеуметтік саясат жөніндегі тұрақты комиссиясына (В. Шаймерденова) жүктелсін.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А. Дәулетқалиев</w:t>
      </w:r>
    </w:p>
    <w:bookmarkStart w:name="z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(IV сайланған кезектен тыс XXVIII сессия)</w:t>
      </w:r>
      <w:r>
        <w:br/>
      </w:r>
      <w:r>
        <w:rPr>
          <w:rFonts w:ascii="Times New Roman"/>
          <w:b w:val="false"/>
          <w:i w:val="false"/>
          <w:color w:val="000000"/>
          <w:sz w:val="28"/>
        </w:rPr>
        <w:t>
2010 жылғы 08 қарашадағы N 188/28 шешіміне</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78"/>
        <w:gridCol w:w="699"/>
        <w:gridCol w:w="679"/>
        <w:gridCol w:w="7544"/>
        <w:gridCol w:w="304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2333401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531591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211251</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79138</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14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04"/>
        <w:gridCol w:w="667"/>
        <w:gridCol w:w="728"/>
        <w:gridCol w:w="7677"/>
        <w:gridCol w:w="31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2365646</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127917</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10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r>
      <w:tr>
        <w:trPr>
          <w:trHeight w:val="9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r>
      <w:tr>
        <w:trPr>
          <w:trHeight w:val="15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1402450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1272375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1272375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1238445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8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11943</w:t>
            </w:r>
          </w:p>
        </w:tc>
      </w:tr>
      <w:tr>
        <w:trPr>
          <w:trHeight w:val="11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139759</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132972</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12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w:t>
            </w:r>
          </w:p>
        </w:tc>
      </w:tr>
      <w:tr>
        <w:trPr>
          <w:trHeight w:val="15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0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63251</w:t>
            </w:r>
          </w:p>
        </w:tc>
      </w:tr>
      <w:tr>
        <w:trPr>
          <w:trHeight w:val="12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223110</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122089</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42682</w:t>
            </w:r>
          </w:p>
        </w:tc>
      </w:tr>
      <w:tr>
        <w:trPr>
          <w:trHeight w:val="8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37979</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r>
      <w:tr>
        <w:trPr>
          <w:trHeight w:val="9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40245</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7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2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118796</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11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11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10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32532</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12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14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57738</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22889</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