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b4cb" w14:textId="66fb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мәслихатының 2009 жылғы 28 желтоқсандағы 4 шақырылымы 20 сессиясының "2010 - 2012 жылдарға арналған аудан бюджеті туралы" N 175-4/20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2010 жылғы 9 ақпандағы N 187-4/22 шешімі. Павлодар облысы Железин ауданының Әділет басқармасында 2010 жылғы 16 ақпанда N 12-6-84 тіркелген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21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"Бюджет Кодексінің" 106–бабы, 2-тармағы,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Железин аудан мәслихатының 2009 жылғы 28 желтоқсандағы "2010 - 2012 жылдарға арналған аудан бюджеті туралы" (нормативтік құқықтық актілерін мемлекеттік тіркеу Тізілімінде N 12-6-82 тіркелген, 2010 жылы 9 қаңтардағы аудандық "Родные просторы" газетінің N 2 жарияланған) N 175-4/20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шешімінің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мынандай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2010 - 2012 жылдарға арналған аудан бюджеті 1, 2, 3 қосымшаға сәйкес бекітілсін, оның ішінде 2010 жылға арналған келесі көлемінде: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- 1824070,0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- 261763,0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салыққа жаипайтын басқа да түсімдер - 560,0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сатқаннан түсетін түсімдер - 482,0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- 1561265,0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- 1831296,0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- 21868,0 мың теңге,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- 21868,0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несиені өтеу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активтердің операциялық қалдық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-29094,0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- 29094,0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шешімінің атқарылу бақылауды аудан мәслихатының әлеуметтік-экономикалық даму және бюджетінің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О. Джумалинов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Мәслихатының хатшысы                 В. Крутиков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Железин аудан 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ақпан IV шақырылымның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XXII сессиясы N 187-4/22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жылғы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03"/>
        <w:gridCol w:w="609"/>
        <w:gridCol w:w="8521"/>
        <w:gridCol w:w="254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мың. тенге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1 824 070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261 763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86 385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86 385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82 039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82 039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84 636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7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7 447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7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</w:t>
            </w:r>
          </w:p>
        </w:tc>
      </w:tr>
      <w:tr>
        <w:trPr>
          <w:trHeight w:val="7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</w:t>
            </w:r>
          </w:p>
        </w:tc>
      </w:tr>
      <w:tr>
        <w:trPr>
          <w:trHeight w:val="13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7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1 561 265</w:t>
            </w:r>
          </w:p>
        </w:tc>
      </w:tr>
      <w:tr>
        <w:trPr>
          <w:trHeight w:val="7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1 561 265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1 561 265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616"/>
        <w:gridCol w:w="573"/>
        <w:gridCol w:w="7926"/>
        <w:gridCol w:w="257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мың теңге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1831296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167717</w:t>
            </w:r>
          </w:p>
        </w:tc>
      </w:tr>
      <w:tr>
        <w:trPr>
          <w:trHeight w:val="10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145363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</w:tr>
      <w:tr>
        <w:trPr>
          <w:trHeight w:val="7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34065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34065</w:t>
            </w:r>
          </w:p>
        </w:tc>
      </w:tr>
      <w:tr>
        <w:trPr>
          <w:trHeight w:val="4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101251</w:t>
            </w:r>
          </w:p>
        </w:tc>
      </w:tr>
      <w:tr>
        <w:trPr>
          <w:trHeight w:val="7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99951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986924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24809</w:t>
            </w:r>
          </w:p>
        </w:tc>
      </w:tr>
      <w:tr>
        <w:trPr>
          <w:trHeight w:val="5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24809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24809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927986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</w:p>
        </w:tc>
      </w:tr>
      <w:tr>
        <w:trPr>
          <w:trHeight w:val="5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921792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916597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34129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34129</w:t>
            </w:r>
          </w:p>
        </w:tc>
      </w:tr>
      <w:tr>
        <w:trPr>
          <w:trHeight w:val="5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</w:t>
            </w:r>
          </w:p>
        </w:tc>
      </w:tr>
      <w:tr>
        <w:trPr>
          <w:trHeight w:val="4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оқулықтармен оқу-әдiстемелiк кешендерді сатып алу және жеткiзу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5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5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8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11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108114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91016</w:t>
            </w:r>
          </w:p>
        </w:tc>
      </w:tr>
      <w:tr>
        <w:trPr>
          <w:trHeight w:val="8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</w:p>
        </w:tc>
      </w:tr>
      <w:tr>
        <w:trPr>
          <w:trHeight w:val="8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81812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5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10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30004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18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</w:tr>
      <w:tr>
        <w:trPr>
          <w:trHeight w:val="11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жол жүруін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11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</w:t>
            </w:r>
          </w:p>
        </w:tc>
      </w:tr>
      <w:tr>
        <w:trPr>
          <w:trHeight w:val="9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</w:t>
            </w:r>
          </w:p>
        </w:tc>
      </w:tr>
      <w:tr>
        <w:trPr>
          <w:trHeight w:val="15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</w:t>
            </w:r>
          </w:p>
        </w:tc>
      </w:tr>
      <w:tr>
        <w:trPr>
          <w:trHeight w:val="11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78200</w:t>
            </w:r>
          </w:p>
        </w:tc>
      </w:tr>
      <w:tr>
        <w:trPr>
          <w:trHeight w:val="5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</w:t>
            </w:r>
          </w:p>
        </w:tc>
      </w:tr>
      <w:tr>
        <w:trPr>
          <w:trHeight w:val="9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12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кенттік, ауылдық (селоның), ауылдық (селолық) округтік мемлекеттік тұрғын үй қорының сақталуын ұйымдастыру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12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6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бузу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51716</w:t>
            </w:r>
          </w:p>
        </w:tc>
      </w:tr>
      <w:tr>
        <w:trPr>
          <w:trHeight w:val="9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15189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15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</w:p>
        </w:tc>
      </w:tr>
      <w:tr>
        <w:trPr>
          <w:trHeight w:val="11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18471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15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18056</w:t>
            </w:r>
          </w:p>
        </w:tc>
      </w:tr>
      <w:tr>
        <w:trPr>
          <w:trHeight w:val="11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18056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</w:tr>
      <w:tr>
        <w:trPr>
          <w:trHeight w:val="6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125913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76937</w:t>
            </w:r>
          </w:p>
        </w:tc>
      </w:tr>
      <w:tr>
        <w:trPr>
          <w:trHeight w:val="8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27425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27425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49512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49512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30931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25535</w:t>
            </w:r>
          </w:p>
        </w:tc>
      </w:tr>
      <w:tr>
        <w:trPr>
          <w:trHeight w:val="4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25262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11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8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11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</w:t>
            </w:r>
          </w:p>
        </w:tc>
      </w:tr>
      <w:tr>
        <w:trPr>
          <w:trHeight w:val="15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11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11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130912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13695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15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</w:p>
        </w:tc>
      </w:tr>
      <w:tr>
        <w:trPr>
          <w:trHeight w:val="11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</w:p>
        </w:tc>
      </w:tr>
      <w:tr>
        <w:trPr>
          <w:trHeight w:val="9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шұнқырлардың) жұмыс істеуін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11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шұнқырлардың) жұмыс істеуін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101420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13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11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</w:p>
        </w:tc>
      </w:tr>
      <w:tr>
        <w:trPr>
          <w:trHeight w:val="5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8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</w:p>
        </w:tc>
      </w:tr>
      <w:tr>
        <w:trPr>
          <w:trHeight w:val="11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133087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88704</w:t>
            </w:r>
          </w:p>
        </w:tc>
      </w:tr>
      <w:tr>
        <w:trPr>
          <w:trHeight w:val="11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19652</w:t>
            </w:r>
          </w:p>
        </w:tc>
      </w:tr>
      <w:tr>
        <w:trPr>
          <w:trHeight w:val="15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19652</w:t>
            </w:r>
          </w:p>
        </w:tc>
      </w:tr>
      <w:tr>
        <w:trPr>
          <w:trHeight w:val="11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69052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69052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44383</w:t>
            </w:r>
          </w:p>
        </w:tc>
      </w:tr>
      <w:tr>
        <w:trPr>
          <w:trHeight w:val="11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44383</w:t>
            </w:r>
          </w:p>
        </w:tc>
      </w:tr>
      <w:tr>
        <w:trPr>
          <w:trHeight w:val="16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11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1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</w:p>
        </w:tc>
      </w:tr>
      <w:tr>
        <w:trPr>
          <w:trHeight w:val="15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70307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70307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70307</w:t>
            </w:r>
          </w:p>
        </w:tc>
      </w:tr>
      <w:tr>
        <w:trPr>
          <w:trHeight w:val="12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70307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кредіт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10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11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активтердің операциялық қалдығы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-29094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Бюджет тапшылығын қаржыландыру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29094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Железин аудан 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 ақпан IV шақырылымның кезектен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тыс XXII сессиясы N 187-4/22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Селолық округтерінің 2010 жылдағы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634"/>
        <w:gridCol w:w="634"/>
        <w:gridCol w:w="695"/>
        <w:gridCol w:w="1012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Ақтау селолық округі
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9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9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46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8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8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Алакөл селолық округі
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9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8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қолдау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0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 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4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45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9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8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Башмашын селолық округі
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9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7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9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4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8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45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9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05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Валихан селолық округі
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8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8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42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8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4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8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8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02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Веселороща селолық округі
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5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81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8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4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8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42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9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6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8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8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0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Железин селолық округі
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7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8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қолдау</w:t>
            </w:r>
          </w:p>
        </w:tc>
      </w:tr>
      <w:tr>
        <w:trPr>
          <w:trHeight w:val="42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8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4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8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кенттік, ауылдық (селоның), ауылдық (селолық) округтік мемлекеттік тұрғын үй қорының сақталуын ұйымдастыру</w:t>
            </w:r>
          </w:p>
        </w:tc>
      </w:tr>
      <w:tr>
        <w:trPr>
          <w:trHeight w:val="11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8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Енбекші селолық округі
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9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9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4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8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42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8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8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селолық округі
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9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45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8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6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10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05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Лесной селолық округі
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6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8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5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9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8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  жеткізуді ұйымдастыру</w:t>
            </w:r>
          </w:p>
        </w:tc>
      </w:tr>
      <w:tr>
        <w:trPr>
          <w:trHeight w:val="46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8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8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8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Михайловка селолық округі
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8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0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4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8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02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46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9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9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Новомир селолық округі
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8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4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9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46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9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8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Озерный селолық округі
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8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7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9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8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46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9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9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8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Приертіс селолық округі
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8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0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8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8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5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8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9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