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24a5" w14:textId="9c42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2010 жылғы 5 ақпандағы (IV шақырылымның кезекті XXI сессиясы) "Әлеуметтік төлемдерге құқығы бар ауданның жеке санаттағы азаматтар тізімін бекіту туралы" N 186-4/21 шешіміне өзгерісте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2010 жылғы 17 маусымдағы N 208-4/24 шешімі. Павлодар облысының Әділет департаментінде 2010 жылғы 19 шілдеде N 12-6-91 тіркелген. Күші жойылды - Павлодар облысы Железин аудандық мәслихатының 2012 жылғы 29 ақпандағы N 15-5/2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Павлодар облысы Железин аудандық мәслихатының 2012.02.29 N 15-5/2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Железинка аудандық мәслихатының 2010 жылғы 5 ақпандағы "Әлеуметтік төлемдерге құқығы бар ауданның жеке санаттағы азаматтар тізімін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N 186-4/21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N 12-6-85 тіркелген, 2010 жылы 6 наурызда аудандық "Родные просторы" газетінің 10 нөмірінде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"1950 - 1951 жылдары КСРО үкіметтік органдарының шешімі бойынша шайқастарға қатысқандар (Венгрия)", "бұрыңғы Кеңес үкіметі органдарының шешіміне сәйкес басқа мемлекеттердің аумағында шайқастарға қатысқан Кеңес Армиясы әскерлеріне"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тармақшада "аз қамтылған азаматтар" "тұрғындардың мақсатты топтарына жататын тұлғалар"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мағынадағы 30), 31), 32) тармақшалар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"30) Қазақстан Республикасы көлімінде темір жол және автомобиль көліктерімен (таксиден басқа) психикасы бұзылған ерітіп жүруді қажетсінетін 1, 2 топтағы мүгедектерді дәрігерлік зерттеуге және емдеуге ерітіп апаратын тұлғалар";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"31) ТМД елдерінде жерленген жерлерге дейін жол ақысын төлеуге Ұлы Отан соғысында қаза болғандардың аудан аумағында тұрып жатқан тікелей туыстары (ұлы, қызы, немересі, қарындасы)";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"32) мемлекеттік арнайы әлеуметтік көмек алатын отбасылары".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кейін он күнтізбелік күн өткен соң қолданысқа еңгізіледі.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Кирилов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 төрағасы                В. Крутиков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