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f5c4" w14:textId="871f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(IY сайланған XX сессиясы) 2009 жылғы 28 желтоқсандағы "2010 - 2012 жылдарға арналған аудандық бюджет туралы" N 175-4/20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2010 жылғы 23 желтоқсандағы N 230-4/30 шешімі. Павлодар облысының Әділет департаментінде 2010 жылғы 24 желтоқсанда N 12-6-102 тіркелген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Железинка аудандық мәслихаттың (IV сайланған XX сессиясы) 2009 жылғы 28 желтоқсандағы "2010 - 2012 жылдарға арналған аудандық бюджет туралы" (нормативтік құқықтық актілердің мемлекеттік тіркеу Тізілімінде N 12-6-82 тіркелген, 2010 жылғы 9 қаңтардағы аудандық "Родные просторы" газетінің N 2 жарияланған) N 175-4/20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Аталған шешімінің </w:t>
      </w:r>
      <w:r>
        <w:rPr>
          <w:rFonts w:ascii="Times New Roman"/>
          <w:b w:val="false"/>
          <w:i w:val="false"/>
          <w:color w:val="000000"/>
          <w:sz w:val="28"/>
        </w:rPr>
        <w:t>1-тармағы</w:t>
      </w:r>
      <w:r>
        <w:rPr>
          <w:rFonts w:ascii="Times New Roman"/>
          <w:b w:val="false"/>
          <w:i w:val="false"/>
          <w:color w:val="000000"/>
          <w:sz w:val="28"/>
        </w:rPr>
        <w:t xml:space="preserve"> мынандай редакцияда мазмұндалсын:</w:t>
      </w:r>
      <w:r>
        <w:br/>
      </w:r>
      <w:r>
        <w:rPr>
          <w:rFonts w:ascii="Times New Roman"/>
          <w:b w:val="false"/>
          <w:i w:val="false"/>
          <w:color w:val="000000"/>
          <w:sz w:val="28"/>
        </w:rPr>
        <w:t xml:space="preserve">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қосымшаға сәйкес бекітілсін, оның ішінде 2010 жылға арналған келесі көлемінде:</w:t>
      </w:r>
      <w:r>
        <w:br/>
      </w:r>
      <w:r>
        <w:rPr>
          <w:rFonts w:ascii="Times New Roman"/>
          <w:b w:val="false"/>
          <w:i w:val="false"/>
          <w:color w:val="000000"/>
          <w:sz w:val="28"/>
        </w:rPr>
        <w:t>
      1) кірістер - 1894461,0 мың теңге, оның ішінде:</w:t>
      </w:r>
      <w:r>
        <w:br/>
      </w:r>
      <w:r>
        <w:rPr>
          <w:rFonts w:ascii="Times New Roman"/>
          <w:b w:val="false"/>
          <w:i w:val="false"/>
          <w:color w:val="000000"/>
          <w:sz w:val="28"/>
        </w:rPr>
        <w:t>
      салықтық түсімдер - 306683,0 мың теңге;</w:t>
      </w:r>
      <w:r>
        <w:br/>
      </w:r>
      <w:r>
        <w:rPr>
          <w:rFonts w:ascii="Times New Roman"/>
          <w:b w:val="false"/>
          <w:i w:val="false"/>
          <w:color w:val="000000"/>
          <w:sz w:val="28"/>
        </w:rPr>
        <w:t>
      салықтық емес түсімдер - 518,0 мың теңге;</w:t>
      </w:r>
      <w:r>
        <w:br/>
      </w:r>
      <w:r>
        <w:rPr>
          <w:rFonts w:ascii="Times New Roman"/>
          <w:b w:val="false"/>
          <w:i w:val="false"/>
          <w:color w:val="000000"/>
          <w:sz w:val="28"/>
        </w:rPr>
        <w:t>
      негізгі капиталды сатудан түсетін түсімдер - 334,0 мың теңге;</w:t>
      </w:r>
      <w:r>
        <w:br/>
      </w:r>
      <w:r>
        <w:rPr>
          <w:rFonts w:ascii="Times New Roman"/>
          <w:b w:val="false"/>
          <w:i w:val="false"/>
          <w:color w:val="000000"/>
          <w:sz w:val="28"/>
        </w:rPr>
        <w:t>
      трансферттер түсімі - 1586926,0 мың теңге;</w:t>
      </w:r>
      <w:r>
        <w:br/>
      </w:r>
      <w:r>
        <w:rPr>
          <w:rFonts w:ascii="Times New Roman"/>
          <w:b w:val="false"/>
          <w:i w:val="false"/>
          <w:color w:val="000000"/>
          <w:sz w:val="28"/>
        </w:rPr>
        <w:t>
      2) шығындар - 1902455,0 мың теңге;</w:t>
      </w:r>
      <w:r>
        <w:br/>
      </w:r>
      <w:r>
        <w:rPr>
          <w:rFonts w:ascii="Times New Roman"/>
          <w:b w:val="false"/>
          <w:i w:val="false"/>
          <w:color w:val="000000"/>
          <w:sz w:val="28"/>
        </w:rPr>
        <w:t>
      3) таза бюджеттік кредиттеу - 12568,0 мың теңге, оның ішінде;</w:t>
      </w:r>
      <w:r>
        <w:br/>
      </w:r>
      <w:r>
        <w:rPr>
          <w:rFonts w:ascii="Times New Roman"/>
          <w:b w:val="false"/>
          <w:i w:val="false"/>
          <w:color w:val="000000"/>
          <w:sz w:val="28"/>
        </w:rPr>
        <w:t>
      бюджеттік кредиттер - 12716,0 мың теңге;</w:t>
      </w:r>
      <w:r>
        <w:br/>
      </w:r>
      <w:r>
        <w:rPr>
          <w:rFonts w:ascii="Times New Roman"/>
          <w:b w:val="false"/>
          <w:i w:val="false"/>
          <w:color w:val="000000"/>
          <w:sz w:val="28"/>
        </w:rPr>
        <w:t>
      бюджеттік кредиттерді өтеу - 148,0 мың теңге;</w:t>
      </w:r>
      <w:r>
        <w:br/>
      </w:r>
      <w:r>
        <w:rPr>
          <w:rFonts w:ascii="Times New Roman"/>
          <w:b w:val="false"/>
          <w:i w:val="false"/>
          <w:color w:val="000000"/>
          <w:sz w:val="28"/>
        </w:rPr>
        <w:t>
      4) қаржылық активтерімең операциялық қалдық нөлге тең;</w:t>
      </w:r>
      <w:r>
        <w:br/>
      </w:r>
      <w:r>
        <w:rPr>
          <w:rFonts w:ascii="Times New Roman"/>
          <w:b w:val="false"/>
          <w:i w:val="false"/>
          <w:color w:val="000000"/>
          <w:sz w:val="28"/>
        </w:rPr>
        <w:t>
      5) бюджет тапшылығы - -20562,0 мың теңге;</w:t>
      </w:r>
      <w:r>
        <w:br/>
      </w:r>
      <w:r>
        <w:rPr>
          <w:rFonts w:ascii="Times New Roman"/>
          <w:b w:val="false"/>
          <w:i w:val="false"/>
          <w:color w:val="000000"/>
          <w:sz w:val="28"/>
        </w:rPr>
        <w:t>
      6) бюджет тапшылығын қаржыландыру - 20562,0 мың теңге.</w:t>
      </w:r>
      <w:r>
        <w:br/>
      </w:r>
      <w:r>
        <w:rPr>
          <w:rFonts w:ascii="Times New Roman"/>
          <w:b w:val="false"/>
          <w:i w:val="false"/>
          <w:color w:val="000000"/>
          <w:sz w:val="28"/>
        </w:rPr>
        <w:t>
</w:t>
      </w:r>
      <w:r>
        <w:rPr>
          <w:rFonts w:ascii="Times New Roman"/>
          <w:b w:val="false"/>
          <w:i w:val="false"/>
          <w:color w:val="000000"/>
          <w:sz w:val="28"/>
        </w:rPr>
        <w:t xml:space="preserve">
      Аталған шешімінің </w:t>
      </w:r>
      <w:r>
        <w:rPr>
          <w:rFonts w:ascii="Times New Roman"/>
          <w:b w:val="false"/>
          <w:i w:val="false"/>
          <w:color w:val="000000"/>
          <w:sz w:val="28"/>
        </w:rPr>
        <w:t>6-тармағы</w:t>
      </w:r>
      <w:r>
        <w:rPr>
          <w:rFonts w:ascii="Times New Roman"/>
          <w:b w:val="false"/>
          <w:i w:val="false"/>
          <w:color w:val="000000"/>
          <w:sz w:val="28"/>
        </w:rPr>
        <w:t xml:space="preserve"> мынандай редакцияда мазмұндалсын:</w:t>
      </w:r>
      <w:r>
        <w:br/>
      </w:r>
      <w:r>
        <w:rPr>
          <w:rFonts w:ascii="Times New Roman"/>
          <w:b w:val="false"/>
          <w:i w:val="false"/>
          <w:color w:val="000000"/>
          <w:sz w:val="28"/>
        </w:rPr>
        <w:t>
      6. "Ауданның жергілікті атқарушы органдарының сақтық қоры нөлге тең."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қосымшалары осы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шешімінің атқарылуын бақылауды аудан мәслихатының әлеуметтік-экономикалық даму және бюджеттік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сессиясының төрағасы                       В. Неупокоев</w:t>
      </w:r>
    </w:p>
    <w:p>
      <w:pPr>
        <w:spacing w:after="0"/>
        <w:ind w:left="0"/>
        <w:jc w:val="both"/>
      </w:pPr>
      <w:r>
        <w:rPr>
          <w:rFonts w:ascii="Times New Roman"/>
          <w:b w:val="false"/>
          <w:i/>
          <w:color w:val="000000"/>
          <w:sz w:val="28"/>
        </w:rPr>
        <w:t>      Аудан мәслихатының хатшысы                 В. Крутиков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Железинка аудан мәслихатының    </w:t>
      </w:r>
      <w:r>
        <w:br/>
      </w:r>
      <w:r>
        <w:rPr>
          <w:rFonts w:ascii="Times New Roman"/>
          <w:b w:val="false"/>
          <w:i w:val="false"/>
          <w:color w:val="000000"/>
          <w:sz w:val="28"/>
        </w:rPr>
        <w:t xml:space="preserve">
2010 жылғы 23 желтоқсан     </w:t>
      </w:r>
      <w:r>
        <w:br/>
      </w:r>
      <w:r>
        <w:rPr>
          <w:rFonts w:ascii="Times New Roman"/>
          <w:b w:val="false"/>
          <w:i w:val="false"/>
          <w:color w:val="000000"/>
          <w:sz w:val="28"/>
        </w:rPr>
        <w:t>
IV шақырылымның кезекті XXX сессиясы</w:t>
      </w:r>
      <w:r>
        <w:br/>
      </w:r>
      <w:r>
        <w:rPr>
          <w:rFonts w:ascii="Times New Roman"/>
          <w:b w:val="false"/>
          <w:i w:val="false"/>
          <w:color w:val="000000"/>
          <w:sz w:val="28"/>
        </w:rPr>
        <w:t xml:space="preserve">
N 230-4/30 шешіміне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2010 жылғы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79"/>
        <w:gridCol w:w="699"/>
        <w:gridCol w:w="8084"/>
        <w:gridCol w:w="296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9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 мың. тенге</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1 894 461</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306 683</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102 606</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102 606</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89 304</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89 304</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100 795</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76 163</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1 751</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12 231</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10 650</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11 426</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1 396</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8 023</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2 007</w:t>
            </w:r>
          </w:p>
        </w:tc>
      </w:tr>
      <w:tr>
        <w:trPr>
          <w:trHeight w:val="13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2 552</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2 552</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518</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388</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388</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334</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334</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сату</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137</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197</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1 586 926</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1 586 926</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1 586 926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19"/>
        <w:gridCol w:w="679"/>
        <w:gridCol w:w="638"/>
        <w:gridCol w:w="7405"/>
        <w:gridCol w:w="304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30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1902455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174911</w:t>
            </w:r>
          </w:p>
        </w:tc>
      </w:tr>
      <w:tr>
        <w:trPr>
          <w:trHeight w:val="10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150291</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11193</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11193</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36621</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36121</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w:t>
            </w:r>
          </w:p>
        </w:tc>
      </w:tr>
      <w:tr>
        <w:trPr>
          <w:trHeight w:val="8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102477</w:t>
            </w:r>
          </w:p>
        </w:tc>
      </w:tr>
      <w:tr>
        <w:trPr>
          <w:trHeight w:val="10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100897</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1580</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10574</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10574</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8114</w:t>
            </w:r>
          </w:p>
        </w:tc>
      </w:tr>
      <w:tr>
        <w:trPr>
          <w:trHeight w:val="3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1964</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347</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14046</w:t>
            </w:r>
          </w:p>
        </w:tc>
      </w:tr>
      <w:tr>
        <w:trPr>
          <w:trHeight w:val="8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14046</w:t>
            </w:r>
          </w:p>
        </w:tc>
      </w:tr>
      <w:tr>
        <w:trPr>
          <w:trHeight w:val="18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13986</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1049412</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38457</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38457</w:t>
            </w: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38457</w:t>
            </w:r>
          </w:p>
        </w:tc>
      </w:tr>
      <w:tr>
        <w:trPr>
          <w:trHeight w:val="6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976637</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6068</w:t>
            </w:r>
          </w:p>
        </w:tc>
      </w:tr>
      <w:tr>
        <w:trPr>
          <w:trHeight w:val="8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6068</w:t>
            </w:r>
          </w:p>
        </w:tc>
      </w:tr>
      <w:tr>
        <w:trPr>
          <w:trHeight w:val="6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970569</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965002</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Балаларға қосымша білім беру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5567</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34318</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34318</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13036</w:t>
            </w:r>
          </w:p>
        </w:tc>
      </w:tr>
      <w:tr>
        <w:trPr>
          <w:trHeight w:val="13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9617</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1169</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10496</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90961</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73289</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9991</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9991</w:t>
            </w:r>
          </w:p>
        </w:tc>
      </w:tr>
      <w:tr>
        <w:trPr>
          <w:trHeight w:val="8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63298</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14115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3052</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162</w:t>
            </w:r>
          </w:p>
        </w:tc>
      </w:tr>
      <w:tr>
        <w:trPr>
          <w:trHeight w:val="9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32119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816</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2902</w:t>
            </w:r>
          </w:p>
        </w:tc>
      </w:tr>
      <w:tr>
        <w:trPr>
          <w:trHeight w:val="16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3531</w:t>
            </w:r>
          </w:p>
        </w:tc>
      </w:tr>
      <w:tr>
        <w:trPr>
          <w:trHeight w:val="3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56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6601</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17672</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17672</w:t>
            </w:r>
          </w:p>
        </w:tc>
      </w:tr>
      <w:tr>
        <w:trPr>
          <w:trHeight w:val="15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16963</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409</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77582</w:t>
            </w:r>
          </w:p>
        </w:tc>
      </w:tr>
      <w:tr>
        <w:trPr>
          <w:trHeight w:val="4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5919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w:t>
            </w:r>
          </w:p>
        </w:tc>
      </w:tr>
      <w:tr>
        <w:trPr>
          <w:trHeight w:val="12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қаланың, кенттік,ауылдық (селоның), ауылдық (селолық)округтік мемлекеттік тұрғын үй қорының сақталуын ұйымдастыру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w:t>
            </w:r>
          </w:p>
        </w:tc>
      </w:tr>
      <w:tr>
        <w:trPr>
          <w:trHeight w:val="10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5403</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1050</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4129</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Авариялық және ескі тұрғын үйлерді бузу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224</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52568</w:t>
            </w:r>
          </w:p>
        </w:tc>
      </w:tr>
      <w:tr>
        <w:trPr>
          <w:trHeight w:val="8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14973</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738</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14235</w:t>
            </w:r>
          </w:p>
        </w:tc>
      </w:tr>
      <w:tr>
        <w:trPr>
          <w:trHeight w:val="10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19583</w:t>
            </w:r>
          </w:p>
        </w:tc>
      </w:tr>
      <w:tr>
        <w:trPr>
          <w:trHeight w:val="6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1574</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030</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18009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18012</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18012</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19095</w:t>
            </w:r>
          </w:p>
        </w:tc>
      </w:tr>
      <w:tr>
        <w:trPr>
          <w:trHeight w:val="8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19095</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5072</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6444</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442</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7137</w:t>
            </w:r>
          </w:p>
        </w:tc>
      </w:tr>
      <w:tr>
        <w:trPr>
          <w:trHeight w:val="6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141043</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84775</w:t>
            </w:r>
          </w:p>
        </w:tc>
      </w:tr>
      <w:tr>
        <w:trPr>
          <w:trHeight w:val="8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28050</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28050</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56725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56725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7101</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7101</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7101</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32818</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27172</w:t>
            </w:r>
          </w:p>
        </w:tc>
      </w:tr>
      <w:tr>
        <w:trPr>
          <w:trHeight w:val="4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26899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273</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5646</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5121</w:t>
            </w:r>
          </w:p>
        </w:tc>
      </w:tr>
      <w:tr>
        <w:trPr>
          <w:trHeight w:val="7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w:t>
            </w:r>
          </w:p>
        </w:tc>
      </w:tr>
      <w:tr>
        <w:trPr>
          <w:trHeight w:val="8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16349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5134</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5134</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5682</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423</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5533</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5533</w:t>
            </w:r>
          </w:p>
        </w:tc>
      </w:tr>
      <w:tr>
        <w:trPr>
          <w:trHeight w:val="11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146656</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20071</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3942</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099</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3942</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10400</w:t>
            </w:r>
          </w:p>
        </w:tc>
      </w:tr>
      <w:tr>
        <w:trPr>
          <w:trHeight w:val="8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10400</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5729</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110418</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110418</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110418</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5608</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5608</w:t>
            </w:r>
          </w:p>
        </w:tc>
      </w:tr>
      <w:tr>
        <w:trPr>
          <w:trHeight w:val="10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5608</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10559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10559</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10559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7463</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7463</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3480</w:t>
            </w:r>
          </w:p>
        </w:tc>
      </w:tr>
      <w:tr>
        <w:trPr>
          <w:trHeight w:val="10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3480</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3983</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3777</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206</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146226</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101443</w:t>
            </w:r>
          </w:p>
        </w:tc>
      </w:tr>
      <w:tr>
        <w:trPr>
          <w:trHeight w:val="8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32446</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32446</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68997</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68997</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44783</w:t>
            </w:r>
          </w:p>
        </w:tc>
      </w:tr>
      <w:tr>
        <w:trPr>
          <w:trHeight w:val="10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44783</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44000</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024</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783</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12208</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5493</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5493</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5215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278</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6715</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6715</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6715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48436</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15</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48436</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48436</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768</w:t>
            </w:r>
          </w:p>
        </w:tc>
      </w:tr>
      <w:tr>
        <w:trPr>
          <w:trHeight w:val="10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47668</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кредіт беру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12568</w:t>
            </w:r>
          </w:p>
        </w:tc>
      </w:tr>
      <w:tr>
        <w:trPr>
          <w:trHeight w:val="10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12716</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12716</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12716</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12716</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148</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148</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148</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Қаржылық активтердің операциялық қалдығы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Бюджеттің тапшылығы</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-20562</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VII. Бюджет тапшылығын қаржыландыру</w:t>
            </w:r>
          </w:p>
        </w:tc>
        <w:tc>
          <w:tcPr>
            <w:tcW w:w="3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20562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Железинка аудан мәслихатының   </w:t>
      </w:r>
      <w:r>
        <w:br/>
      </w:r>
      <w:r>
        <w:rPr>
          <w:rFonts w:ascii="Times New Roman"/>
          <w:b w:val="false"/>
          <w:i w:val="false"/>
          <w:color w:val="000000"/>
          <w:sz w:val="28"/>
        </w:rPr>
        <w:t xml:space="preserve">
2010 жылғы 23 желтоқсан       </w:t>
      </w:r>
      <w:r>
        <w:br/>
      </w:r>
      <w:r>
        <w:rPr>
          <w:rFonts w:ascii="Times New Roman"/>
          <w:b w:val="false"/>
          <w:i w:val="false"/>
          <w:color w:val="000000"/>
          <w:sz w:val="28"/>
        </w:rPr>
        <w:t>
IV шақырылымның кезекті XXX сессиясы</w:t>
      </w:r>
      <w:r>
        <w:br/>
      </w:r>
      <w:r>
        <w:rPr>
          <w:rFonts w:ascii="Times New Roman"/>
          <w:b w:val="false"/>
          <w:i w:val="false"/>
          <w:color w:val="000000"/>
          <w:sz w:val="28"/>
        </w:rPr>
        <w:t xml:space="preserve">
N 230-4/30 шешіміне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Селолық округтерінің 2010 жылдағы</w:t>
      </w:r>
      <w:r>
        <w:br/>
      </w:r>
      <w:r>
        <w:rPr>
          <w:rFonts w:ascii="Times New Roman"/>
          <w:b w:val="false"/>
          <w:i w:val="false"/>
          <w:color w:val="000000"/>
          <w:sz w:val="28"/>
        </w:rPr>
        <w:t>
</w:t>
      </w:r>
      <w:r>
        <w:rPr>
          <w:rFonts w:ascii="Times New Roman"/>
          <w:b/>
          <w:i w:val="false"/>
          <w:color w:val="000080"/>
          <w:sz w:val="28"/>
        </w:rPr>
        <w:t>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37"/>
        <w:gridCol w:w="656"/>
        <w:gridCol w:w="656"/>
        <w:gridCol w:w="1043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Ақтау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Алакөл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8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Башмашын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Валихан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әлеуметтік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бара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Веселороща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Железин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қаланың, кенттік,</w:t>
            </w:r>
            <w:r>
              <w:br/>
            </w:r>
            <w:r>
              <w:rPr>
                <w:rFonts w:ascii="Times New Roman"/>
                <w:b w:val="false"/>
                <w:i w:val="false"/>
                <w:color w:val="000000"/>
                <w:sz w:val="20"/>
              </w:rPr>
              <w:t>
ауылдық (селоның), ауылдық (селолық)</w:t>
            </w:r>
            <w:r>
              <w:br/>
            </w:r>
            <w:r>
              <w:rPr>
                <w:rFonts w:ascii="Times New Roman"/>
                <w:b w:val="false"/>
                <w:i w:val="false"/>
                <w:color w:val="000000"/>
                <w:sz w:val="20"/>
              </w:rPr>
              <w:t>
округтік мемлекеттік тұрғын үй қорының</w:t>
            </w:r>
            <w:r>
              <w:br/>
            </w:r>
            <w:r>
              <w:rPr>
                <w:rFonts w:ascii="Times New Roman"/>
                <w:b w:val="false"/>
                <w:i w:val="false"/>
                <w:color w:val="000000"/>
                <w:sz w:val="20"/>
              </w:rPr>
              <w:t>
сақталуын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Енбекші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Қазақстан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9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Лесной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Михайловка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8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Новомир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8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Озерный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Приертіс селолық округі</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8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