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d9cc" w14:textId="994d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 2011 жылдың қаңтар - наурыз айларында әскерге шақырту учаскесінде есепке алуды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әкімінің 2010 жылғы 21 желтоқсандағы N 06 шешімі. Павлодар облысының Әділет департаментінде 2011 жылғы 11 қаңтарда N 12-6-104 тіркелді. Күші жойылды - қолдану мерзімінің өтуіне байланысты (Павлодар облысы Железин ауданы әкімінің 2014 жылғы 05 наурыздағы N 1-16/103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Железин ауданы әкімінің 05.03.2014 N 1-16/103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"Әскери міндеттілік және әскери қызмет туралы" Заңының 17-бабы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2006 жылғы 5 мамырдағы "Қазақстан Республикасында әскери мiндеттiлер мен әскерге шақырылушыларды әскери есепке алуды жүргiзу тәртiбi туралы ереженi бекiту туралы" N 371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қабылдаймын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жылдың қаңтар - наурыз айларында есепке алу жылында он жеті жасқа толған ер азаматтарды, сонымен қатар жасы асқан, бұрын есепке алынбағандарды "Железин ауданының қорғаныс істері жөніндегі бөлімі" мемлекеттік мекемесіне (бұдан әрі - шақырту учаскесі) есепке алу жұмыстары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селолық округ әкімдері, бағыныштылығы мен меншік нысанына байланыссыз (келісім бойынша) ұйымдар мен мекемелердің басшылары: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есепке алынатын азаматтарды уақытылы хабарлаумен қатар шақырту учаскесіне мезгілінде жеткізуді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есепке алынатын азаматтарды әскерге шақыру жасына дейінгілерді әскери есепке алуға байланысты міндеттерді орындау үшін қажетті уақытқа жұмыстан (оқудан) босатсын.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"Железин орталық аудандық ауруханасы" коммуналдық мемлекеттік қазыналық кәсіпорны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есепке тұратын азаматтарды медициналық анықтаудан өткізу үшін маман - дәрігерлер мен медициналық қызметкерлерді тағайындасын;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есепке алынатын азаматтарды тексеруді және емдеуді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Республикасының ішкі істер Министрлігі Павлодар облысы ішкі істер Департаменті Железин ауданының ішкі істер бөлімі" мемлекеттік мекемесі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шақырту учаскесінде шақырту комиссиясының жұмысы кезеңінде қоғамдық тәртіпті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әскери міндетті атқарудан бас тартушыларды іздеуді және ұстауды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"Железин ауданының қорғаныс істері жөніндегі бөлімі" мемлекеттік мекемесі (келісім бойынша) аудан әкімінің аппаратына есепке алуды өткізу нәтижесі туралы ақпарат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алғаш рет ресми жарияланған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аудан әкімінің орынбасары Б.М. Қаппасовқа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Шугаев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Железин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бөлімінің бастығы                Н. Науразбеков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ж. 21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Министрлігі Павлодар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 Железин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бөлімінің бастығы               К. Шайков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ж. 21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Железин орталық аудандық ауруханасының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Г. Оспанова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ж. 21 желтоқсандағы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