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d44f" w14:textId="207d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селосының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селолық округ әкімінің 2010 жылғы 15 маусымдағы N 28 шешімі. Павлодар облысы Железин ауданының Әділет басқармасында 2010 жылғы 15 маусымда N 12-6-89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және Железинка селосы тұрғындарының пікірлерін есепке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Железинка селосы қөшелерінің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Щорс көшесі Михаил Иванович Трусов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 көшесі Жылқыбай Қайыргелдіұлы Жұсіпов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Әуезов көшесі (бұрынғы автокөлік кәсіпорынның ауданы) Автотранспортная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Садовая көшесі (бұрынғы нан қабылдау пунктінің ауданы) Речная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Уәлиханов көшесі (шошқа фермасы ауданы) Еңбек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В. Мельник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