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0050" w14:textId="3360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Аудандағы төлемелі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2010 жылғы 22 ақпандағы N 53/1 қаулысы. Павлодар облысы Ертіс ауданының Әділет басқармасында 2010 жылғы 24 наурызда N 12-7-97 тіркелген. Күші жойылды - Павлодар облысы Ертіс аудандық әкімдігінің 2011 жылғы 24 мамырдағы N 259/3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Павлодар облысы Ертіс аудандық әкімдігінің 2011.05.24 N 259/3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Қазақстан Республикасының "Тұрғындарды жұмыспен қамту туралы",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 сәйкес және төлемді қоғамдық жұмыстарды ұйымдастыруын жетілдіру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қосымшаға сәйкес, кәсіпорындар мен ұйымдардың тізбесі, сұраныстар мен ұсыныстар, қаржыландыру көздерінің тізімдемесі;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қосымшаға сәйкес, төлемелі қоғамдық жұмыстары түрлерінің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нысаналы топтар ішінен жұмыссыздардың төлемді қоғамдық жұмыстарға қатысу мерзімін 6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Павлодар облысы Ертіс аудандық әкімдігінің 2010.09.10 </w:t>
      </w:r>
      <w:r>
        <w:rPr>
          <w:rFonts w:ascii="Times New Roman"/>
          <w:b w:val="false"/>
          <w:i w:val="false"/>
          <w:color w:val="000000"/>
          <w:sz w:val="28"/>
        </w:rPr>
        <w:t>N 306/7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Төлемелі қоғамдық жұмыстардың қаржыландырылуы аудандық бюджет қаражатынан жасалсын. Төлемелі қоғамдық жұмыспен қамтылғандардың еңбек ақыларының көлемі ең кіші еңбек ақы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және ауылдық округ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жұмыстардың ұйымдастырылуы және орындалуын "Ертіс ауданының жұмыспен қамту және әлеуметтік бағдарламалар бөлімі" мемлекеттік мекемесімен (бұдан әрі – Бөлім) жасалған келісім негізінде, орындалатын жұмыстардың көлеміне нарядтарды беру және орындалуының күнделікті бақылауын іске асыру жолымен қамтылсын;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бөліммен бірлесе отырып, бюджеттік қаражатпен бекітілмеген, санитарлық-экологиялық жағдайды жақсарту, тұрғылықты кенттердің ұсталуы және басқадай әлеуметтік мәселелерді шешу бойынша бірінші қатардағы мәселелерді орындау үшін, 1 және 2 қосымшаларға сәйкес, орындалатын жұмыстардың көлемін айқындау.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рет ресми түрде жарияланғаннан кейін 10 күнтізбелік күн өткен соң күшіне енеді және 2010 жылдың 1-ші қаңтарынан бастап пайда болған құқықтық қатынасына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 әкімдігінің 2009 жылғы 28 қаңтардағы "Ауданда ақылы қоғамдық жұмыстарды ұйымдастыру туралы" N 40/1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тіркеу тізілімінде N 12-7-83 тіркелген). Аудан әкімдігінің 2010 жылғы 20 қаңтарындағы "Ауданда төлемді қоғамдық жұмыстарды ұйымдастыру туралы" N 8/1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А.Т. Тілеуоваға жүктелсін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  әкімі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ақпанындағы N 53/1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Кәсіпорындар мен ұйымдардың тізбесі, сұраныстар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мен ұсыныстар, қаржыландыру көздерінің тізімдемесі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облысы Ертіс аудандық әкімдігінің 2010.09.10 </w:t>
      </w:r>
      <w:r>
        <w:rPr>
          <w:rFonts w:ascii="Times New Roman"/>
          <w:b w:val="false"/>
          <w:i w:val="false"/>
          <w:color w:val="000000"/>
          <w:sz w:val="28"/>
        </w:rPr>
        <w:t>N 306/7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153"/>
        <w:gridCol w:w="1973"/>
        <w:gridCol w:w="1793"/>
        <w:gridCol w:w="2693"/>
      </w:tblGrid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мен мекемелердің және кәсіпорындардың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/адам./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/адам./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"Голубовка ауылы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"Ағашорын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ауылы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"И.Байзақов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"Қоскөл ауылы әкімінің 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"Қосағаш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"Қызылқақ ауылы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ауылы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"Луговой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"Майқоңыр ауылы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ауылы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"Сілеті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"Северный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"Тоқта ауыл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"Ұзынсу ауыл округі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ауылы әкімінің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ауданының соғыс және еңбек ардагерлерінің кеңесі"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Ертіс ауданының қорғаныс істері жөніндегі бөлімі"мемлекеттік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ақпанындағы N 53/1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Төлемелі қоғамдық жұмыстары түрлерінің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Елді мекен аумақтарында қолмен тазарту жұмыстарын жүргізіп, тозығы жеткен құрылыстарды бұзып, көң-қоқыстан арыту, ағаш бұтақтарын, автожолдардың жол шетіндегі шөптерді шабу, қар және қар үйінділерінен, жолды көк тайғақтан тазарту жұмыстарын атқару.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Құрылыс пен жол жөндеу, су құбырлары мен канализациялық жүйелерді салу, көктемгі су тасқынына тосқауыл қою жұмыстарын атқару.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мәдени саладағы объетілерге, қоғамдық ғимараттарға, тұрғын үйлерді жөндеу, оларды қайта қалпына келтіру жұмыстарына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Мәдени және тарихи ескерткіштеріне жөндеу және қалпына келтіруінде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Ауылдық елді мекендерде экологиялық сауықтыру (көгалдандыру және көріктендіру) жұмыстарын атқару.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Мәдени саладағы ауқымды шараларын ұйымдастыруға көмектесу (мұз айдындарын, шаңғы жолдарын салу, жарыстар, фестивальдарды ұйымдастыруға көмектесу).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жазғы спорт алаңын, қысқы қалашық, тұрғындарың қысқы және жазғы демалыстарын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Республикалық және аймақтық қоғамдық компанияларын өткізуге көмектесу (көпшіліктің ой пікіріне сауалнама, тұрғындар мен мал санағына қатысу).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Әскери жазылуын және шақыру компанияларын өткізу кезінде "Павлодар облысы Ертіс ауданының Қорғаныс істері бөлімі" мемлекеттік мекемесіне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Учаскелік комиссияларына аулалық тексеру жұмыстарын өткізуге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Қоғамдық және әлеуметтік–мәдени маңызды нысандарын күзету және қоғамдық іс-шараларды өткізген кезіндегі қоғамдық тәртіпті қорғауға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Жаппай санитарлық малға екпе егу, кезіндегі жұмысына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Малды қолдан ұрықтандыру жұмысына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Жалғыз басты қарттар мен мүгедектерге жем-шөп, ағаш, көмір дайындаған кезде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Қосалқы жұмысшылар ретінде мектеп асханасының жұмысын атқаруына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Мекемелер мен әлеуметтік мәдени салаларында және қоғамдық ғимараттарда пеш жағушы міндетін атқару.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Діни ғимаратты ұстауға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Ертіс ауылы әкімі арқылы қосалқы шаруашылығы жоқ жұмыссыздарға еңбекпен қамту орталықтарында бау-бақша және құс шаруашылығы өнімдерінің ұжымдық өндірісі бойынша жұмысына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Заттық дәлелдерді (жұмыс және үй жануарлары) сақтауда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Ескерту: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барлық жұмыс түрлері арнайы білімі жоқ тұлғаларға уақытша жұмысқа орналасуына мүмкіндік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