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6306d" w14:textId="37630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24 желтоқсандағы N 138-22-4 "2010 - 2012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Ертіс аудандық мәслихатының 2010 жылғы 21 сәуірдегі N 158-26-4 шешімі. Павлодар облысы Ертіс ауданының Әділет басқармасында 2010 жылғы 29 сәуірде N 12-7-99 тіркелген. Күші жойылды - қолдану мерзімінің өтуіне байланысты (Павлодар облысы Ертіс аудандық мәслихатының 2014 жылғы 18 наурыздағы N 2-10-55 хатымен)</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Ертіс аудандық мәслихатының 18.03.2014 N 2-10-55 хатымен).</w:t>
      </w:r>
    </w:p>
    <w:bookmarkStart w:name="z2" w:id="0"/>
    <w:p>
      <w:pPr>
        <w:spacing w:after="0"/>
        <w:ind w:left="0"/>
        <w:jc w:val="both"/>
      </w:pPr>
      <w:r>
        <w:rPr>
          <w:rFonts w:ascii="Times New Roman"/>
          <w:b w:val="false"/>
          <w:i w:val="false"/>
          <w:color w:val="000000"/>
          <w:sz w:val="28"/>
        </w:rPr>
        <w:t>      Қазақстан Республикасының Бюджеттік кодексінің 106 бабы 2 тармағының </w:t>
      </w:r>
      <w:r>
        <w:rPr>
          <w:rFonts w:ascii="Times New Roman"/>
          <w:b w:val="false"/>
          <w:i w:val="false"/>
          <w:color w:val="000000"/>
          <w:sz w:val="28"/>
        </w:rPr>
        <w:t>4) тармақшасына</w:t>
      </w:r>
      <w:r>
        <w:rPr>
          <w:rFonts w:ascii="Times New Roman"/>
          <w:b w:val="false"/>
          <w:i w:val="false"/>
          <w:color w:val="000000"/>
          <w:sz w:val="28"/>
        </w:rPr>
        <w:t>, 109 бабының </w:t>
      </w:r>
      <w:r>
        <w:rPr>
          <w:rFonts w:ascii="Times New Roman"/>
          <w:b w:val="false"/>
          <w:i w:val="false"/>
          <w:color w:val="000000"/>
          <w:sz w:val="28"/>
        </w:rPr>
        <w:t>5 тармағына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Аудандық мәслихаттың 2009 жылғы 24 желтоқсандағы N 138-22-4 2010 - 2012 жылдарға арналған аудандық бюджет туралы (нормативтік құқықтық актілерінің мемлекеттік тіркеу реестрінде 2010 жылғы 5 қаңтар күні N 12-7-92 тіркелген, 2010 жылғы 9 қаңтардағы NN 3-4, 2010 жылғы 14 қаңтардағы NN 5-6 Ертіс нұры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бұдан әрі - Шешім)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Шешімнің </w:t>
      </w:r>
      <w:r>
        <w:rPr>
          <w:rFonts w:ascii="Times New Roman"/>
          <w:b w:val="false"/>
          <w:i w:val="false"/>
          <w:color w:val="000000"/>
          <w:sz w:val="28"/>
        </w:rPr>
        <w:t>1 тармағы</w:t>
      </w:r>
      <w:r>
        <w:rPr>
          <w:rFonts w:ascii="Times New Roman"/>
          <w:b w:val="false"/>
          <w:i w:val="false"/>
          <w:color w:val="000000"/>
          <w:sz w:val="28"/>
        </w:rPr>
        <w:t xml:space="preserve"> 1) тармақшасына келесі редакцияда мазмұндалсын:</w:t>
      </w:r>
      <w:r>
        <w:br/>
      </w:r>
      <w:r>
        <w:rPr>
          <w:rFonts w:ascii="Times New Roman"/>
          <w:b w:val="false"/>
          <w:i w:val="false"/>
          <w:color w:val="000000"/>
          <w:sz w:val="28"/>
        </w:rPr>
        <w:t>
      1) 2010 жылға арналған </w:t>
      </w:r>
      <w:r>
        <w:rPr>
          <w:rFonts w:ascii="Times New Roman"/>
          <w:b w:val="false"/>
          <w:i w:val="false"/>
          <w:color w:val="000000"/>
          <w:sz w:val="28"/>
        </w:rPr>
        <w:t>1 қосымшаға</w:t>
      </w:r>
      <w:r>
        <w:rPr>
          <w:rFonts w:ascii="Times New Roman"/>
          <w:b w:val="false"/>
          <w:i w:val="false"/>
          <w:color w:val="000000"/>
          <w:sz w:val="28"/>
        </w:rPr>
        <w:t xml:space="preserve"> сәйкес келесі мөлшерінде:</w:t>
      </w:r>
      <w:r>
        <w:br/>
      </w:r>
      <w:r>
        <w:rPr>
          <w:rFonts w:ascii="Times New Roman"/>
          <w:b w:val="false"/>
          <w:i w:val="false"/>
          <w:color w:val="000000"/>
          <w:sz w:val="28"/>
        </w:rPr>
        <w:t>
      кірістер – 2  195 988 (екі миллиард бір жүз тоқсан бес миллион тоғыз жүз сексен сегіз мың) теңге, оның ішінде:</w:t>
      </w:r>
      <w:r>
        <w:br/>
      </w:r>
      <w:r>
        <w:rPr>
          <w:rFonts w:ascii="Times New Roman"/>
          <w:b w:val="false"/>
          <w:i w:val="false"/>
          <w:color w:val="000000"/>
          <w:sz w:val="28"/>
        </w:rPr>
        <w:t>
      салық түсімдері – 207 497 (екі жүз жеті миллион төрт жүз тоқсан жеті мың) теңге;</w:t>
      </w:r>
      <w:r>
        <w:br/>
      </w:r>
      <w:r>
        <w:rPr>
          <w:rFonts w:ascii="Times New Roman"/>
          <w:b w:val="false"/>
          <w:i w:val="false"/>
          <w:color w:val="000000"/>
          <w:sz w:val="28"/>
        </w:rPr>
        <w:t>
      салық емес түсімдер – 3 475 (үш миллион төрт жүз жетпіс бес мың) теңге;</w:t>
      </w:r>
      <w:r>
        <w:br/>
      </w:r>
      <w:r>
        <w:rPr>
          <w:rFonts w:ascii="Times New Roman"/>
          <w:b w:val="false"/>
          <w:i w:val="false"/>
          <w:color w:val="000000"/>
          <w:sz w:val="28"/>
        </w:rPr>
        <w:t>
      негізгі капиталды сатудан түсетін түсімдер - 381 (үш жүз сексен бір мың) теңге;</w:t>
      </w:r>
      <w:r>
        <w:br/>
      </w:r>
      <w:r>
        <w:rPr>
          <w:rFonts w:ascii="Times New Roman"/>
          <w:b w:val="false"/>
          <w:i w:val="false"/>
          <w:color w:val="000000"/>
          <w:sz w:val="28"/>
        </w:rPr>
        <w:t>
      трансферттердің түсімі – 1 984 635 (бір миллиард тоғыз жүз сексен төрт миллион алты жүз отыз бес мың) теңге;</w:t>
      </w:r>
      <w:r>
        <w:br/>
      </w:r>
      <w:r>
        <w:rPr>
          <w:rFonts w:ascii="Times New Roman"/>
          <w:b w:val="false"/>
          <w:i w:val="false"/>
          <w:color w:val="000000"/>
          <w:sz w:val="28"/>
        </w:rPr>
        <w:t>
      шығыстар – 2 198 121 (екі миллиард бір жүз тоқсан сегіз миллион  бір жүз жиырма бір мың) теңге;</w:t>
      </w:r>
      <w:r>
        <w:br/>
      </w:r>
      <w:r>
        <w:rPr>
          <w:rFonts w:ascii="Times New Roman"/>
          <w:b w:val="false"/>
          <w:i w:val="false"/>
          <w:color w:val="000000"/>
          <w:sz w:val="28"/>
        </w:rPr>
        <w:t>
      таза бюджеттік несиелеу – 3 562 (үш миллион бес жүз алпыс екі мың) теңге;</w:t>
      </w:r>
      <w:r>
        <w:br/>
      </w:r>
      <w:r>
        <w:rPr>
          <w:rFonts w:ascii="Times New Roman"/>
          <w:b w:val="false"/>
          <w:i w:val="false"/>
          <w:color w:val="000000"/>
          <w:sz w:val="28"/>
        </w:rPr>
        <w:t>
      бюджеттік несиелер - 3 562 (үш миллион бес жүз алпыс екі мың) теңге;</w:t>
      </w:r>
      <w:r>
        <w:br/>
      </w:r>
      <w:r>
        <w:rPr>
          <w:rFonts w:ascii="Times New Roman"/>
          <w:b w:val="false"/>
          <w:i w:val="false"/>
          <w:color w:val="000000"/>
          <w:sz w:val="28"/>
        </w:rPr>
        <w:t>
      қаржы активтері операциялары бойынша сальдо – 8 340 (сегіз миллион үш жүз қырық мың) теңге, оның ішінде:</w:t>
      </w:r>
      <w:r>
        <w:br/>
      </w:r>
      <w:r>
        <w:rPr>
          <w:rFonts w:ascii="Times New Roman"/>
          <w:b w:val="false"/>
          <w:i w:val="false"/>
          <w:color w:val="000000"/>
          <w:sz w:val="28"/>
        </w:rPr>
        <w:t>
      қаржы активтерін сатып алу - 8 340 (сегіз миллион үш жүз қырық мың) теңге;</w:t>
      </w:r>
      <w:r>
        <w:br/>
      </w:r>
      <w:r>
        <w:rPr>
          <w:rFonts w:ascii="Times New Roman"/>
          <w:b w:val="false"/>
          <w:i w:val="false"/>
          <w:color w:val="000000"/>
          <w:sz w:val="28"/>
        </w:rPr>
        <w:t>
      бюджет тапшылығы (профицит) – -14 035 (он төрт миллион отыз бес мың) теңге;</w:t>
      </w:r>
      <w:r>
        <w:br/>
      </w:r>
      <w:r>
        <w:rPr>
          <w:rFonts w:ascii="Times New Roman"/>
          <w:b w:val="false"/>
          <w:i w:val="false"/>
          <w:color w:val="000000"/>
          <w:sz w:val="28"/>
        </w:rPr>
        <w:t>
      бюджет тапшылығын қаржыландыру (профицитін пайдалану) – 14 035  (он төрт миллион отыз бес мың) теңге, оның ішінде:</w:t>
      </w:r>
      <w:r>
        <w:br/>
      </w:r>
      <w:r>
        <w:rPr>
          <w:rFonts w:ascii="Times New Roman"/>
          <w:b w:val="false"/>
          <w:i w:val="false"/>
          <w:color w:val="000000"/>
          <w:sz w:val="28"/>
        </w:rPr>
        <w:t>
      қарыздар түсімі – 3 562 (үш миллион бес жүз алпыс екі мың) теңге.</w:t>
      </w:r>
      <w:r>
        <w:br/>
      </w:r>
      <w:r>
        <w:rPr>
          <w:rFonts w:ascii="Times New Roman"/>
          <w:b w:val="false"/>
          <w:i w:val="false"/>
          <w:color w:val="000000"/>
          <w:sz w:val="28"/>
        </w:rPr>
        <w:t>
</w:t>
      </w:r>
      <w:r>
        <w:rPr>
          <w:rFonts w:ascii="Times New Roman"/>
          <w:b w:val="false"/>
          <w:i w:val="false"/>
          <w:color w:val="000000"/>
          <w:sz w:val="28"/>
        </w:rPr>
        <w:t>
      2.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аудандық мәслихаттың  экономика және бюджет, шағын және орта бизнесті қолдау, ауданда спорт дамыту жөніндегі тұрақты комиссияға жүктелсін.</w:t>
      </w:r>
      <w:r>
        <w:br/>
      </w:r>
      <w:r>
        <w:rPr>
          <w:rFonts w:ascii="Times New Roman"/>
          <w:b w:val="false"/>
          <w:i w:val="false"/>
          <w:color w:val="000000"/>
          <w:sz w:val="28"/>
        </w:rPr>
        <w:t>
</w:t>
      </w:r>
      <w:r>
        <w:rPr>
          <w:rFonts w:ascii="Times New Roman"/>
          <w:b w:val="false"/>
          <w:i w:val="false"/>
          <w:color w:val="000000"/>
          <w:sz w:val="28"/>
        </w:rPr>
        <w:t>
      4.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С. Асқаров</w:t>
      </w:r>
    </w:p>
    <w:p>
      <w:pPr>
        <w:spacing w:after="0"/>
        <w:ind w:left="0"/>
        <w:jc w:val="both"/>
      </w:pPr>
      <w:r>
        <w:rPr>
          <w:rFonts w:ascii="Times New Roman"/>
          <w:b w:val="false"/>
          <w:i/>
          <w:color w:val="000000"/>
          <w:sz w:val="28"/>
        </w:rPr>
        <w:t>      Аудандық маслихат хатшысы                  Х. Зейнішев</w:t>
      </w:r>
    </w:p>
    <w:bookmarkStart w:name="z7" w:id="1"/>
    <w:p>
      <w:pPr>
        <w:spacing w:after="0"/>
        <w:ind w:left="0"/>
        <w:jc w:val="both"/>
      </w:pPr>
      <w:r>
        <w:rPr>
          <w:rFonts w:ascii="Times New Roman"/>
          <w:b w:val="false"/>
          <w:i w:val="false"/>
          <w:color w:val="000000"/>
          <w:sz w:val="28"/>
        </w:rPr>
        <w:t>
2010 жылғы 21 сәуірдегі N 158-26-4</w:t>
      </w:r>
      <w:r>
        <w:br/>
      </w:r>
      <w:r>
        <w:rPr>
          <w:rFonts w:ascii="Times New Roman"/>
          <w:b w:val="false"/>
          <w:i w:val="false"/>
          <w:color w:val="000000"/>
          <w:sz w:val="28"/>
        </w:rPr>
        <w:t xml:space="preserve">
(IV сайланған, ХХVI сессиясы)   </w:t>
      </w:r>
      <w:r>
        <w:br/>
      </w:r>
      <w:r>
        <w:rPr>
          <w:rFonts w:ascii="Times New Roman"/>
          <w:b w:val="false"/>
          <w:i w:val="false"/>
          <w:color w:val="000000"/>
          <w:sz w:val="28"/>
        </w:rPr>
        <w:t xml:space="preserve">
аудандық мәслихаттың шешіміне   </w:t>
      </w:r>
      <w:r>
        <w:br/>
      </w:r>
      <w:r>
        <w:rPr>
          <w:rFonts w:ascii="Times New Roman"/>
          <w:b w:val="false"/>
          <w:i w:val="false"/>
          <w:color w:val="000000"/>
          <w:sz w:val="28"/>
        </w:rPr>
        <w:t xml:space="preserve">
қосымша            </w:t>
      </w:r>
    </w:p>
    <w:bookmarkEnd w:id="1"/>
    <w:p>
      <w:pPr>
        <w:spacing w:after="0"/>
        <w:ind w:left="0"/>
        <w:jc w:val="both"/>
      </w:pPr>
      <w:r>
        <w:rPr>
          <w:rFonts w:ascii="Times New Roman"/>
          <w:b w:val="false"/>
          <w:i w:val="false"/>
          <w:color w:val="000000"/>
          <w:sz w:val="28"/>
        </w:rPr>
        <w:t>2009 жылғы 24 желтоқсандағы N 138-22-4</w:t>
      </w:r>
      <w:r>
        <w:br/>
      </w:r>
      <w:r>
        <w:rPr>
          <w:rFonts w:ascii="Times New Roman"/>
          <w:b w:val="false"/>
          <w:i w:val="false"/>
          <w:color w:val="000000"/>
          <w:sz w:val="28"/>
        </w:rPr>
        <w:t>
(IV сайланған, ХХІІ кезектен тыс сессиясы)</w:t>
      </w:r>
      <w:r>
        <w:br/>
      </w:r>
      <w:r>
        <w:rPr>
          <w:rFonts w:ascii="Times New Roman"/>
          <w:b w:val="false"/>
          <w:i w:val="false"/>
          <w:color w:val="000000"/>
          <w:sz w:val="28"/>
        </w:rPr>
        <w:t xml:space="preserve">
аудандық мәслихаттың шешіміне   </w:t>
      </w:r>
      <w:r>
        <w:br/>
      </w:r>
      <w:r>
        <w:rPr>
          <w:rFonts w:ascii="Times New Roman"/>
          <w:b w:val="false"/>
          <w:i w:val="false"/>
          <w:color w:val="000000"/>
          <w:sz w:val="28"/>
        </w:rPr>
        <w:t xml:space="preserve">
1 қосымша            </w:t>
      </w:r>
    </w:p>
    <w:p>
      <w:pPr>
        <w:spacing w:after="0"/>
        <w:ind w:left="0"/>
        <w:jc w:val="left"/>
      </w:pPr>
      <w:r>
        <w:rPr>
          <w:rFonts w:ascii="Times New Roman"/>
          <w:b/>
          <w:i w:val="false"/>
          <w:color w:val="000000"/>
        </w:rPr>
        <w:t xml:space="preserve"> 2010 жылға арналған Ертіс аудандық бюджеті</w:t>
      </w:r>
      <w:r>
        <w:br/>
      </w:r>
      <w:r>
        <w:rPr>
          <w:rFonts w:ascii="Times New Roman"/>
          <w:b/>
          <w:i w:val="false"/>
          <w:color w:val="000000"/>
        </w:rPr>
        <w:t>
(өзгерістер және толықтырулармен)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
        <w:gridCol w:w="590"/>
        <w:gridCol w:w="568"/>
        <w:gridCol w:w="8489"/>
        <w:gridCol w:w="2597"/>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жылға арналған бюджет (мың теңге)</w:t>
            </w:r>
          </w:p>
        </w:tc>
      </w:tr>
      <w:tr>
        <w:trPr>
          <w:trHeight w:val="31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Түсімдер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2195988</w:t>
            </w:r>
          </w:p>
        </w:tc>
      </w:tr>
      <w:tr>
        <w:trPr>
          <w:trHeight w:val="31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207497</w:t>
            </w:r>
          </w:p>
        </w:tc>
      </w:tr>
      <w:tr>
        <w:trPr>
          <w:trHeight w:val="31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89296</w:t>
            </w:r>
          </w:p>
        </w:tc>
      </w:tr>
      <w:tr>
        <w:trPr>
          <w:trHeight w:val="31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89296</w:t>
            </w:r>
          </w:p>
        </w:tc>
      </w:tr>
      <w:tr>
        <w:trPr>
          <w:trHeight w:val="31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71978</w:t>
            </w:r>
          </w:p>
        </w:tc>
      </w:tr>
      <w:tr>
        <w:trPr>
          <w:trHeight w:val="31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71978</w:t>
            </w:r>
          </w:p>
        </w:tc>
      </w:tr>
      <w:tr>
        <w:trPr>
          <w:trHeight w:val="31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39934</w:t>
            </w:r>
          </w:p>
        </w:tc>
      </w:tr>
      <w:tr>
        <w:trPr>
          <w:trHeight w:val="31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16160</w:t>
            </w:r>
          </w:p>
        </w:tc>
      </w:tr>
      <w:tr>
        <w:trPr>
          <w:trHeight w:val="31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3403</w:t>
            </w:r>
          </w:p>
        </w:tc>
      </w:tr>
      <w:tr>
        <w:trPr>
          <w:trHeight w:val="31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13255</w:t>
            </w:r>
          </w:p>
        </w:tc>
      </w:tr>
      <w:tr>
        <w:trPr>
          <w:trHeight w:val="31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7116</w:t>
            </w:r>
          </w:p>
        </w:tc>
      </w:tr>
      <w:tr>
        <w:trPr>
          <w:trHeight w:val="6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4633</w:t>
            </w:r>
          </w:p>
        </w:tc>
      </w:tr>
      <w:tr>
        <w:trPr>
          <w:trHeight w:val="31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w:t>
            </w:r>
          </w:p>
        </w:tc>
      </w:tr>
      <w:tr>
        <w:trPr>
          <w:trHeight w:val="6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w:t>
            </w:r>
          </w:p>
        </w:tc>
      </w:tr>
      <w:tr>
        <w:trPr>
          <w:trHeight w:val="6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157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w:t>
            </w:r>
          </w:p>
        </w:tc>
      </w:tr>
      <w:tr>
        <w:trPr>
          <w:trHeight w:val="31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w:t>
            </w:r>
          </w:p>
        </w:tc>
      </w:tr>
      <w:tr>
        <w:trPr>
          <w:trHeight w:val="31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3475</w:t>
            </w:r>
          </w:p>
        </w:tc>
      </w:tr>
      <w:tr>
        <w:trPr>
          <w:trHeight w:val="31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6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31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r>
      <w:tr>
        <w:trPr>
          <w:trHeight w:val="31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r>
      <w:tr>
        <w:trPr>
          <w:trHeight w:val="31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r>
      <w:tr>
        <w:trPr>
          <w:trHeight w:val="6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r>
      <w:tr>
        <w:trPr>
          <w:trHeight w:val="31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r>
      <w:tr>
        <w:trPr>
          <w:trHeight w:val="31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1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1984635</w:t>
            </w:r>
          </w:p>
        </w:tc>
      </w:tr>
      <w:tr>
        <w:trPr>
          <w:trHeight w:val="6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1984635</w:t>
            </w:r>
          </w:p>
        </w:tc>
      </w:tr>
      <w:tr>
        <w:trPr>
          <w:trHeight w:val="6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1984635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565"/>
        <w:gridCol w:w="607"/>
        <w:gridCol w:w="586"/>
        <w:gridCol w:w="7736"/>
        <w:gridCol w:w="2645"/>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жылға арналған бюджет жобасы (мың теңге)</w:t>
            </w:r>
          </w:p>
        </w:tc>
      </w:tr>
      <w:tr>
        <w:trPr>
          <w:trHeight w:val="315"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Шығыстар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2198121</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185478</w:t>
            </w:r>
          </w:p>
        </w:tc>
      </w:tr>
      <w:tr>
        <w:trPr>
          <w:trHeight w:val="9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160962</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12672</w:t>
            </w:r>
          </w:p>
        </w:tc>
      </w:tr>
      <w:tr>
        <w:trPr>
          <w:trHeight w:val="9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12672</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41314</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41314</w:t>
            </w:r>
          </w:p>
        </w:tc>
      </w:tr>
      <w:tr>
        <w:trPr>
          <w:trHeight w:val="9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106976</w:t>
            </w:r>
          </w:p>
        </w:tc>
      </w:tr>
      <w:tr>
        <w:trPr>
          <w:trHeight w:val="12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105276</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10184</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10184</w:t>
            </w:r>
          </w:p>
        </w:tc>
      </w:tr>
      <w:tr>
        <w:trPr>
          <w:trHeight w:val="12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9015</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r>
      <w:tr>
        <w:trPr>
          <w:trHeight w:val="12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14332</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14332</w:t>
            </w:r>
          </w:p>
        </w:tc>
      </w:tr>
      <w:tr>
        <w:trPr>
          <w:trHeight w:val="15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14212</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6595</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6595</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6595</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6595</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1470690</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78539</w:t>
            </w:r>
          </w:p>
        </w:tc>
      </w:tr>
      <w:tr>
        <w:trPr>
          <w:trHeight w:val="9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78539</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78539</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1018763</w:t>
            </w:r>
          </w:p>
        </w:tc>
      </w:tr>
      <w:tr>
        <w:trPr>
          <w:trHeight w:val="9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w:t>
            </w:r>
          </w:p>
        </w:tc>
      </w:tr>
      <w:tr>
        <w:trPr>
          <w:trHeight w:val="9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1016537</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985308</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31229</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373388</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57258</w:t>
            </w:r>
          </w:p>
        </w:tc>
      </w:tr>
      <w:tr>
        <w:trPr>
          <w:trHeight w:val="9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9966</w:t>
            </w:r>
          </w:p>
        </w:tc>
      </w:tr>
      <w:tr>
        <w:trPr>
          <w:trHeight w:val="12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13372</w:t>
            </w:r>
          </w:p>
        </w:tc>
      </w:tr>
      <w:tr>
        <w:trPr>
          <w:trHeight w:val="9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9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316130</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316130</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9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9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124256</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106365</w:t>
            </w:r>
          </w:p>
        </w:tc>
      </w:tr>
      <w:tr>
        <w:trPr>
          <w:trHeight w:val="9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w:t>
            </w:r>
          </w:p>
        </w:tc>
      </w:tr>
      <w:tr>
        <w:trPr>
          <w:trHeight w:val="9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96224</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29411</w:t>
            </w:r>
          </w:p>
        </w:tc>
      </w:tr>
      <w:tr>
        <w:trPr>
          <w:trHeight w:val="15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2646</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5424</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9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43886</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r>
        <w:trPr>
          <w:trHeight w:val="15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w:t>
            </w:r>
          </w:p>
        </w:tc>
      </w:tr>
      <w:tr>
        <w:trPr>
          <w:trHeight w:val="315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w:t>
            </w:r>
          </w:p>
        </w:tc>
      </w:tr>
      <w:tr>
        <w:trPr>
          <w:trHeight w:val="472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1941 - 1945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w:t>
            </w:r>
          </w:p>
        </w:tc>
      </w:tr>
      <w:tr>
        <w:trPr>
          <w:trHeight w:val="9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17891</w:t>
            </w:r>
          </w:p>
        </w:tc>
      </w:tr>
      <w:tr>
        <w:trPr>
          <w:trHeight w:val="9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17891</w:t>
            </w:r>
          </w:p>
        </w:tc>
      </w:tr>
      <w:tr>
        <w:trPr>
          <w:trHeight w:val="15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16780</w:t>
            </w:r>
          </w:p>
        </w:tc>
      </w:tr>
      <w:tr>
        <w:trPr>
          <w:trHeight w:val="9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91790</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22601</w:t>
            </w:r>
          </w:p>
        </w:tc>
      </w:tr>
      <w:tr>
        <w:trPr>
          <w:trHeight w:val="12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7545</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ұйымдастыру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6065</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6065</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15056</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15056</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44548</w:t>
            </w:r>
          </w:p>
        </w:tc>
      </w:tr>
      <w:tr>
        <w:trPr>
          <w:trHeight w:val="9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8548</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8548</w:t>
            </w:r>
          </w:p>
        </w:tc>
      </w:tr>
      <w:tr>
        <w:trPr>
          <w:trHeight w:val="12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9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2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 мекендерді көркейту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24641</w:t>
            </w:r>
          </w:p>
        </w:tc>
      </w:tr>
      <w:tr>
        <w:trPr>
          <w:trHeight w:val="9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23141</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9959</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4048</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3169</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5965</w:t>
            </w:r>
          </w:p>
        </w:tc>
      </w:tr>
      <w:tr>
        <w:trPr>
          <w:trHeight w:val="12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101297</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43804</w:t>
            </w:r>
          </w:p>
        </w:tc>
      </w:tr>
      <w:tr>
        <w:trPr>
          <w:trHeight w:val="9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42698</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42698</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5806</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4306</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3403</w:t>
            </w:r>
          </w:p>
        </w:tc>
      </w:tr>
      <w:tr>
        <w:trPr>
          <w:trHeight w:val="12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34699</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24913</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24286</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9786</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9286</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9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16988</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4869</w:t>
            </w:r>
          </w:p>
        </w:tc>
      </w:tr>
      <w:tr>
        <w:trPr>
          <w:trHeight w:val="9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4869</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8566</w:t>
            </w:r>
          </w:p>
        </w:tc>
      </w:tr>
      <w:tr>
        <w:trPr>
          <w:trHeight w:val="12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6566</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3553</w:t>
            </w:r>
          </w:p>
        </w:tc>
      </w:tr>
      <w:tr>
        <w:trPr>
          <w:trHeight w:val="9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3553</w:t>
            </w:r>
          </w:p>
        </w:tc>
      </w:tr>
      <w:tr>
        <w:trPr>
          <w:trHeight w:val="12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107029</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20711</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w:t>
            </w:r>
          </w:p>
        </w:tc>
      </w:tr>
      <w:tr>
        <w:trPr>
          <w:trHeight w:val="12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 ауылдық елді мекендер саласының мамандарын әлеуметтік қолдау шараларын іске асыру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12099</w:t>
            </w:r>
          </w:p>
        </w:tc>
      </w:tr>
      <w:tr>
        <w:trPr>
          <w:trHeight w:val="9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12099</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5853</w:t>
            </w:r>
          </w:p>
        </w:tc>
      </w:tr>
      <w:tr>
        <w:trPr>
          <w:trHeight w:val="9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3353</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66490</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66490</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66490</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6393</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6393</w:t>
            </w:r>
          </w:p>
        </w:tc>
      </w:tr>
      <w:tr>
        <w:trPr>
          <w:trHeight w:val="9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6393</w:t>
            </w:r>
          </w:p>
        </w:tc>
      </w:tr>
      <w:tr>
        <w:trPr>
          <w:trHeight w:val="9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қатынастыры саласындағы өзге де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13435</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13435</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13435</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9144</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9144</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5226</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5226</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3918</w:t>
            </w:r>
          </w:p>
        </w:tc>
      </w:tr>
      <w:tr>
        <w:trPr>
          <w:trHeight w:val="9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3918</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35330</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22120</w:t>
            </w:r>
          </w:p>
        </w:tc>
      </w:tr>
      <w:tr>
        <w:trPr>
          <w:trHeight w:val="9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11126</w:t>
            </w:r>
          </w:p>
        </w:tc>
      </w:tr>
      <w:tr>
        <w:trPr>
          <w:trHeight w:val="12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11126</w:t>
            </w:r>
          </w:p>
        </w:tc>
      </w:tr>
      <w:tr>
        <w:trPr>
          <w:trHeight w:val="12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10994</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10994</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13210</w:t>
            </w:r>
          </w:p>
        </w:tc>
      </w:tr>
      <w:tr>
        <w:trPr>
          <w:trHeight w:val="9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9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 мекендер көшелерін жөндеу және ұстау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12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18238</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5443</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5443</w:t>
            </w:r>
          </w:p>
        </w:tc>
      </w:tr>
      <w:tr>
        <w:trPr>
          <w:trHeight w:val="9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12795</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4090</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4090</w:t>
            </w:r>
          </w:p>
        </w:tc>
      </w:tr>
      <w:tr>
        <w:trPr>
          <w:trHeight w:val="12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w:t>
            </w:r>
          </w:p>
        </w:tc>
      </w:tr>
      <w:tr>
        <w:trPr>
          <w:trHeight w:val="12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47934</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47934</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47934</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9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47714</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несиелендіру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w:t>
            </w:r>
          </w:p>
        </w:tc>
      </w:tr>
      <w:tr>
        <w:trPr>
          <w:trHeight w:val="12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w:t>
            </w:r>
          </w:p>
        </w:tc>
      </w:tr>
      <w:tr>
        <w:trPr>
          <w:trHeight w:val="9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 бойынша сальдо</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активтерді сатып алу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-14035</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(бюджет профицитін пайдалану)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14035</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