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a08b" w14:textId="5f4a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22 ақпандағы "Ауданда төлемді қоғамдық жұмыстарды ұйымдастыру туралы" N 53/1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2010 жылғы 10 қыркүйектегі N 306/7 қаулысы. Павлодар облысы Ертіс ауданының Әділет басқармасында 2010 жылғы 22 қазанда N 12-7-107 тіркелген. Күші жойылды - Павлодар облысы Ертіс аудандық әкімдігінің 2011 жылғы 24 мамырдағы N 259/3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Павлодар облысы Ертіс аудандық әкімдігінің 2011.05.24 N 259/3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нысаналы топтар ішінен жұмыссыздарды материалдық қолдау, олардың табыстарын жоғарылату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ауданы әкімдігінің 2010 жылғы 22 ақпандағы "Ауданда төлемді қоғамдық жұмыстарды ұйымдастыру туралы" N 53/1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 мемлекеттік тіркеу тізілімінде N 12-7-97 тіркелген, 2010 жылдың 1 сәуірде "Иртыш" газетінің N 29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 тармақшасымен толықтырылсын: "3) нысаналы топтар ішінен жұмыссыздардың төлемді қоғамдық жұмыстарға қатысу мерзімін 6 айға дейін";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"Кәсіпорындар мен ұйымдар тізбесі, сұраныстар мен ұсыныстар, қаржыландыру көздерінің тізімі"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 күнінен он күнтізбелік күн өткен соң қолданысқа енгізіледі және 2010 жылдың 1 қаңтарынан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Т. Тілеуоваға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2010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қыркүйектегі N 306/7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2010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ақпандағы N 53/1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Кәсіпорындар мен ұйымдардың тізбесі, сұраныстар</w:t>
      </w:r>
      <w:r>
        <w:br/>
      </w:r>
      <w:r>
        <w:rPr>
          <w:rFonts w:ascii="Times New Roman"/>
          <w:b/>
          <w:i w:val="false"/>
          <w:color w:val="000000"/>
        </w:rPr>
        <w:t>
мен ұсыныстар, қаржыландыру көздерінің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033"/>
        <w:gridCol w:w="1853"/>
        <w:gridCol w:w="1673"/>
        <w:gridCol w:w="2573"/>
      </w:tblGrid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мен мекемелердің және кәсіпорындардың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/адам/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/адам/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"Голубовка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"Ағашорын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"И. Байзақов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ауылы әкімінің 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"Қызылқақ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"Майқоңыр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"Сілеті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"Тоқта ауыл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"Ұзынсу ауыл округі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ауылы әкімінің аппараты" 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ауданының соғыс және еңбек ардагерлерінің кеңесі"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Ертіс ауданының қорғаныс істері жөніндегі бөлімі"мемлекеттік мекемесі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