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59f5" w14:textId="40d5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2010 жылғы 25 ақпандағы "2010 жылға арналған Ертіс ауданы азаматтарының жекеленген санаттарына әлеуметтік көмек көрсету туралы" N 68/1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07 қазандағы N 358/8 қаулысы. Павлодар облысы Ертіс ауданының Әділет басқармасында 2010 жылғы 01 қарашада N 12-7-108 тіркелген. Күші жойылды - Павлодар облысы Ертіс аудандық  әкімдігінің 2011 жылғы 11 сәуірдегі N 168/2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Ертіс аудандық  әкімдігінің 2011.04.11 N 168/2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азаматтардың жекелеген санатына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2010 жылғы 25 ақпандағы "2010 жылға арналған Ертіс ауданы азаматтарының жекеленген санаттарына әлеуметтік көмек көрсету туралы” N 68/1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N 12-7-98 тіркелген, 2010 жылдың 15 сәуірінде "Иртыш"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 3), 30), 31)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Әлеуметтік көмек көрсету бөлімшесімен үйде қызмет көрсетілетін жалғыз бастылар мен жалғыз тұратындарға, мемлекеттік атаулы әлеуметтік көмек алушыларға (бұдан әрі - МАӘК) және мемлекеттік жәрдемақы алушы 18 жасқа дейінгі балалары бар отбасыларға (бұдан әрі – МБЖ)";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Елді мекенде тұратын жүкті әйелдер 12 аптаға дейінгі мерзімде есепке тұрған жағдайда";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Құс шаруашылығы және бақшашылықты дамыту үшін еңбек оңалтуынан өткен кездегі жұмыспен қамту және әлеуметтік бағдарламалар бөлімінде тіркелген жұмыссыздар мен мүгедектер ішінен аз қамтамасыз етілген азаматтарға";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35), 36)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МАӘК және МБЖ алушылар балаларын шағын орталықтарда ұстау";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ымдау тілі маманы мен жеке көмекшінің әлеуметтік қызметтерімен қамтылған мүгедектерге, мүгедектер күніне";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21), 22)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35) тармақшада белгіленген санаттар үшін - өтініш, үйде әлеуметтік көмек көрсету бөлімшесі меңгерушісінің тізімдері, жұмыспен қамту және әлеуметтік бағдарламалар бөлімінің тізімдері";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36) тармақшада белгіленген санаттар үшін – үйде әлеуметтік көмек көрсету бөлімшесі меңгерушісінің тізімдері, жұмыспен қамту және әлеуметтік бағдарламалар бөлімінің тізімдері";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35), 36)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МАӘК пен МБЖ алушылар балаларын шағын орталықтарда ай сайынғы ұстау – 2 АЕК мөлшерінде";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ымдау тілі маманы мен жеке көмекшінің әлеуметтік қызметтерімен қамтылған мүгедектерге, мүгедектер күніне, біржолғы әлеуметтік төлем – 1 АЕК мөлшерінде".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 күнінен он күнтізбелік күн өткен соң қолданысқа енгізіледі және 2010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А.Т. Тілеуоваға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