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9e06" w14:textId="7099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жалпы пайдаланымдағы автомобиль жолдары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2010 жылғы 17 тамыздағы N 213/5 қаулысы. Павлодар облысы Качир ауданының Әділет басқармасында 2010 жылғы 1 қыркүйекте N 12-8-90 тіркелген. Күші жойылды - Павлодар облысы Качир аудандық әкімдігінің 2016 жылғы 18 шілдедегі № 183/6 (алғаш 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әкімдігінің 18.07.2016 № 183/6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17 шілдедегі "Автомобиль жолдары туралы" Заңы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маңызы бар жалпы пайдаланымдағы автомобиль жолдарын пайдалану және жөндеуді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маңызы бар жалпы пайдаланымдағы автомобиль жолдарының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"Качир ауданы тұрғын үй-коммуналдық шаруашылық, жолаушылар көлігі және автомобиль жолдары бөлімі" мемлекеттік мекемесі аудандық маңызы бар жалпы пайдаланымдағы автомобиль жолдарын басқару жөніндегі баланс ұстаушы және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Қачир ауданы әкімдігінің 2010 жылғы 3 маусымдағы "Аудандық маңызы бар жалпы пайдаланымдағы автомобиль жолдары туралы" N 167/4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Б.С. Шарапиденовке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213/5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бойынша аудандық маңызы бар жалпы</w:t>
      </w:r>
      <w:r>
        <w:br/>
      </w:r>
      <w:r>
        <w:rPr>
          <w:rFonts w:ascii="Times New Roman"/>
          <w:b/>
          <w:i w:val="false"/>
          <w:color w:val="000000"/>
        </w:rPr>
        <w:t>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587"/>
        <w:gridCol w:w="778"/>
        <w:gridCol w:w="1019"/>
        <w:gridCol w:w="291"/>
        <w:gridCol w:w="360"/>
        <w:gridCol w:w="499"/>
        <w:gridCol w:w="1020"/>
        <w:gridCol w:w="291"/>
        <w:gridCol w:w="812"/>
        <w:gridCol w:w="812"/>
        <w:gridCol w:w="1020"/>
        <w:gridCol w:w="499"/>
        <w:gridCol w:w="499"/>
        <w:gridCol w:w="499"/>
        <w:gridCol w:w="709"/>
        <w:gridCol w:w="500"/>
        <w:gridCol w:w="500"/>
      </w:tblGrid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 жіктемесі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жамылғы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Қарашағылтас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Шағылтас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- Октябрьск -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- Мыңкөл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- Львовка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аулыңда АБЗ-ға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Тілеубай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ЖЗ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Осьмерыжск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Роща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Тихомировка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Қарасұқ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Боброво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Фрументьевка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Маймасар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Малый-Березняк ауылына .кіреберіс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Пахомовка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Тегістік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Мотоғұл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Новоспасовка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Воронцовка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Конторка ауылына кіреберіс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