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4676" w14:textId="9ac4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XIX сессиясы) 2009 жылғы 25 желтоқсандағы "2010 - 2012 жылдарға арналған аудан бюджеті туралы" N 1/19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Качир аудандық мәслихатының 2010 жылғы 10 қыркүйектегі N 1/24 шешімі. Павлодар облысы Качир ауданының Әділет басқармасында 2010 жылғы 14 қыркүйекте N 12-8-91 тіркелген</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 </w:t>
      </w:r>
      <w:r>
        <w:rPr>
          <w:rFonts w:ascii="Times New Roman"/>
          <w:b w:val="false"/>
          <w:i w:val="false"/>
          <w:color w:val="000000"/>
          <w:sz w:val="28"/>
        </w:rPr>
        <w:t>4)-тармақшасына</w:t>
      </w:r>
      <w:r>
        <w:rPr>
          <w:rFonts w:ascii="Times New Roman"/>
          <w:b w:val="false"/>
          <w:i w:val="false"/>
          <w:color w:val="000000"/>
          <w:sz w:val="28"/>
        </w:rPr>
        <w:t>, Павлодар облыстық мәслихатының (IV сайланған XXVI сессиясы) 2010 жылғы 25 тамыздағы "Облыстық мәслихаттың (IV сайланған XXI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296/26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(IV сайланған XIX сессиясы) 2009 жылғы 25 желтоқсандағы "2010 - 2012 жылдарға арналған аудан бюджеті туралы" N 1/19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12-8-80 болып тіркелген, 2010 жылғы 9 қаңтардағы "Заря" N 1-2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2010 – 2012 жылдарға арналған аудан бюджеті, оның ішінде 2010 жылға арналған бюджеті мына көлемдерде бекітілсін:</w:t>
      </w:r>
      <w:r>
        <w:br/>
      </w:r>
      <w:r>
        <w:rPr>
          <w:rFonts w:ascii="Times New Roman"/>
          <w:b w:val="false"/>
          <w:i w:val="false"/>
          <w:color w:val="000000"/>
          <w:sz w:val="28"/>
        </w:rPr>
        <w:t>
      1) кірістер – 1959399 мың теңге, оның ішінде:</w:t>
      </w:r>
      <w:r>
        <w:br/>
      </w:r>
      <w:r>
        <w:rPr>
          <w:rFonts w:ascii="Times New Roman"/>
          <w:b w:val="false"/>
          <w:i w:val="false"/>
          <w:color w:val="000000"/>
          <w:sz w:val="28"/>
        </w:rPr>
        <w:t>
      салықтық түсімдер бойынша – 221486 мың теңге;</w:t>
      </w:r>
      <w:r>
        <w:br/>
      </w:r>
      <w:r>
        <w:rPr>
          <w:rFonts w:ascii="Times New Roman"/>
          <w:b w:val="false"/>
          <w:i w:val="false"/>
          <w:color w:val="000000"/>
          <w:sz w:val="28"/>
        </w:rPr>
        <w:t>
      салықтық емес түсімдер бойынша – 1600 мың теңге;</w:t>
      </w:r>
      <w:r>
        <w:br/>
      </w:r>
      <w:r>
        <w:rPr>
          <w:rFonts w:ascii="Times New Roman"/>
          <w:b w:val="false"/>
          <w:i w:val="false"/>
          <w:color w:val="000000"/>
          <w:sz w:val="28"/>
        </w:rPr>
        <w:t>
      негізгі капиталды сатудан түскен түсімдер бойынша – 50 мың теңге;</w:t>
      </w:r>
      <w:r>
        <w:br/>
      </w:r>
      <w:r>
        <w:rPr>
          <w:rFonts w:ascii="Times New Roman"/>
          <w:b w:val="false"/>
          <w:i w:val="false"/>
          <w:color w:val="000000"/>
          <w:sz w:val="28"/>
        </w:rPr>
        <w:t>
      трансферттердің түсімдері бойынша – 1736263 мың теңге;</w:t>
      </w:r>
      <w:r>
        <w:br/>
      </w:r>
      <w:r>
        <w:rPr>
          <w:rFonts w:ascii="Times New Roman"/>
          <w:b w:val="false"/>
          <w:i w:val="false"/>
          <w:color w:val="000000"/>
          <w:sz w:val="28"/>
        </w:rPr>
        <w:t>
      2) шығындар – 1982467 мың теңге;</w:t>
      </w:r>
      <w:r>
        <w:br/>
      </w:r>
      <w:r>
        <w:rPr>
          <w:rFonts w:ascii="Times New Roman"/>
          <w:b w:val="false"/>
          <w:i w:val="false"/>
          <w:color w:val="000000"/>
          <w:sz w:val="28"/>
        </w:rPr>
        <w:t>
      3) таза бюджеттік кредиттеу – 22899 мың теңге, оның ішінде:</w:t>
      </w:r>
      <w:r>
        <w:br/>
      </w:r>
      <w:r>
        <w:rPr>
          <w:rFonts w:ascii="Times New Roman"/>
          <w:b w:val="false"/>
          <w:i w:val="false"/>
          <w:color w:val="000000"/>
          <w:sz w:val="28"/>
        </w:rPr>
        <w:t>
      бюджеттік кредиттеу – 23156 мың теңге;</w:t>
      </w:r>
      <w:r>
        <w:br/>
      </w:r>
      <w:r>
        <w:rPr>
          <w:rFonts w:ascii="Times New Roman"/>
          <w:b w:val="false"/>
          <w:i w:val="false"/>
          <w:color w:val="000000"/>
          <w:sz w:val="28"/>
        </w:rPr>
        <w:t>
      бюджеттік кредиттерді өтеуге – 257 мың теңге;</w:t>
      </w:r>
      <w:r>
        <w:br/>
      </w:r>
      <w:r>
        <w:rPr>
          <w:rFonts w:ascii="Times New Roman"/>
          <w:b w:val="false"/>
          <w:i w:val="false"/>
          <w:color w:val="000000"/>
          <w:sz w:val="28"/>
        </w:rPr>
        <w:t>
      4) қаржы активтерімен жасалатын операциялар бойынша сальдо – 1000 мың теңге, оның ішінде:</w:t>
      </w:r>
      <w:r>
        <w:br/>
      </w:r>
      <w:r>
        <w:rPr>
          <w:rFonts w:ascii="Times New Roman"/>
          <w:b w:val="false"/>
          <w:i w:val="false"/>
          <w:color w:val="000000"/>
          <w:sz w:val="28"/>
        </w:rPr>
        <w:t>
      қаржылық активтерді сатып алуға – 1000 мың теңге;</w:t>
      </w:r>
      <w:r>
        <w:br/>
      </w:r>
      <w:r>
        <w:rPr>
          <w:rFonts w:ascii="Times New Roman"/>
          <w:b w:val="false"/>
          <w:i w:val="false"/>
          <w:color w:val="000000"/>
          <w:sz w:val="28"/>
        </w:rPr>
        <w:t>
      5) бюджеттің тапшылығы ( профициті) – -46967 мың теңге;</w:t>
      </w:r>
      <w:r>
        <w:br/>
      </w:r>
      <w:r>
        <w:rPr>
          <w:rFonts w:ascii="Times New Roman"/>
          <w:b w:val="false"/>
          <w:i w:val="false"/>
          <w:color w:val="000000"/>
          <w:sz w:val="28"/>
        </w:rPr>
        <w:t>
      6) бюджеттің тапшылығын (профицитін пайдалану) қаржыландыру – 46967 мың тенге";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6-тармағындағы</w:t>
      </w:r>
      <w:r>
        <w:rPr>
          <w:rFonts w:ascii="Times New Roman"/>
          <w:b w:val="false"/>
          <w:i w:val="false"/>
          <w:color w:val="000000"/>
          <w:sz w:val="28"/>
        </w:rPr>
        <w:t xml:space="preserve"> "1820" деген сандар "1625" деген сандармен ауыстырылсын;</w:t>
      </w:r>
      <w:r>
        <w:br/>
      </w:r>
      <w:r>
        <w:rPr>
          <w:rFonts w:ascii="Times New Roman"/>
          <w:b w:val="false"/>
          <w:i w:val="false"/>
          <w:color w:val="000000"/>
          <w:sz w:val="28"/>
        </w:rPr>
        <w:t>
      "5372" деген сандар "6025" деген сандармен ауыстырылсын;</w:t>
      </w:r>
      <w:r>
        <w:br/>
      </w:r>
      <w:r>
        <w:rPr>
          <w:rFonts w:ascii="Times New Roman"/>
          <w:b w:val="false"/>
          <w:i w:val="false"/>
          <w:color w:val="000000"/>
          <w:sz w:val="28"/>
        </w:rPr>
        <w:t>
      "900" деген сандар "1020"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7-тармағындағы</w:t>
      </w:r>
      <w:r>
        <w:rPr>
          <w:rFonts w:ascii="Times New Roman"/>
          <w:b w:val="false"/>
          <w:i w:val="false"/>
          <w:color w:val="000000"/>
          <w:sz w:val="28"/>
        </w:rPr>
        <w:t xml:space="preserve"> "64220" деген сандар "60350"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6-1-тармағындағы</w:t>
      </w:r>
      <w:r>
        <w:rPr>
          <w:rFonts w:ascii="Times New Roman"/>
          <w:b w:val="false"/>
          <w:i w:val="false"/>
          <w:color w:val="000000"/>
          <w:sz w:val="28"/>
        </w:rPr>
        <w:t xml:space="preserve"> "4949" деген сандар "7408" деген сандармен ауыстырылсын;</w:t>
      </w:r>
      <w:r>
        <w:br/>
      </w:r>
      <w:r>
        <w:rPr>
          <w:rFonts w:ascii="Times New Roman"/>
          <w:b w:val="false"/>
          <w:i w:val="false"/>
          <w:color w:val="000000"/>
          <w:sz w:val="28"/>
        </w:rPr>
        <w:t>
      "2221" деген сандар "2115" деген сандармен ауыстырылсын;</w:t>
      </w:r>
      <w:r>
        <w:br/>
      </w:r>
      <w:r>
        <w:rPr>
          <w:rFonts w:ascii="Times New Roman"/>
          <w:b w:val="false"/>
          <w:i w:val="false"/>
          <w:color w:val="000000"/>
          <w:sz w:val="28"/>
        </w:rPr>
        <w:t>
      "2759" деген сандар "3167"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7-1-тармағындағы</w:t>
      </w:r>
      <w:r>
        <w:rPr>
          <w:rFonts w:ascii="Times New Roman"/>
          <w:b w:val="false"/>
          <w:i w:val="false"/>
          <w:color w:val="000000"/>
          <w:sz w:val="28"/>
        </w:rPr>
        <w:t xml:space="preserve"> "146601" деген сандар "145685"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жоспарлы-бюджеттік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                            А. Морозова</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11"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XXIV кезектен тыс сессиясы)</w:t>
      </w:r>
      <w:r>
        <w:br/>
      </w:r>
      <w:r>
        <w:rPr>
          <w:rFonts w:ascii="Times New Roman"/>
          <w:b w:val="false"/>
          <w:i w:val="false"/>
          <w:color w:val="000000"/>
          <w:sz w:val="28"/>
        </w:rPr>
        <w:t>
2010 жылғы 10 қыркүйектегі N 1/24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590"/>
        <w:gridCol w:w="547"/>
        <w:gridCol w:w="8488"/>
        <w:gridCol w:w="28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1 959 399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221 486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88 383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88 383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25 654</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кұжаттар бергені үшін алатын міндетті төлемдер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1 736 263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1 736 263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1 736 263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80"/>
        <w:gridCol w:w="559"/>
        <w:gridCol w:w="580"/>
        <w:gridCol w:w="7790"/>
        <w:gridCol w:w="284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1982467</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197633</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178275</w:t>
            </w:r>
          </w:p>
        </w:tc>
      </w:tr>
      <w:tr>
        <w:trPr>
          <w:trHeight w:val="4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57966</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57411</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108629</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104282</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8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9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12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12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1093355</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68435</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68435</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68435</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981257</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975060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958226</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16834</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43663</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43663</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w:t>
            </w:r>
          </w:p>
        </w:tc>
      </w:tr>
      <w:tr>
        <w:trPr>
          <w:trHeight w:val="9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8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23999</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125744</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109697</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44768</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0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5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w:t>
            </w:r>
          </w:p>
        </w:tc>
      </w:tr>
      <w:tr>
        <w:trPr>
          <w:trHeight w:val="12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r>
      <w:tr>
        <w:trPr>
          <w:trHeight w:val="5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75755</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w:t>
            </w:r>
          </w:p>
        </w:tc>
      </w:tr>
      <w:tr>
        <w:trPr>
          <w:trHeight w:val="11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27961</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27961</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79250</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10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24504</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18558</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5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8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11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4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8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10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7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12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51800</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116488</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104481</w:t>
            </w:r>
          </w:p>
        </w:tc>
      </w:tr>
      <w:tr>
        <w:trPr>
          <w:trHeight w:val="12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104481</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5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8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42165</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10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8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8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9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12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666 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47367</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22899</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9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-46967</w:t>
            </w:r>
          </w:p>
        </w:tc>
      </w:tr>
      <w:tr>
        <w:trPr>
          <w:trHeight w:val="5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тапшылығығын қаржыландыру (профицитін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