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4c60" w14:textId="b104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базалық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2010 жылғы 23 желтоқсандағы N 2/27 шешімі. Павлодар облысы Качир ауданының Әділет басқармасында 2010 жылғы 31 желтоқсанда N 12-8-99 тіркелді. Күші жойылды - Павлодар облысы Качир аудандық мәслихатының 2013 жылғы 17 маусымдағы N 8/14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Качир аудандық мәслихатының 17.06.2013 N 8/14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Атауы жаңа редакцияда - Павлодар облысы Качир аудандық мәслихатының 2011.03.30 </w:t>
      </w:r>
      <w:r>
        <w:rPr>
          <w:rFonts w:ascii="Times New Roman"/>
          <w:b w:val="false"/>
          <w:i w:val="false"/>
          <w:color w:val="ff0000"/>
          <w:sz w:val="28"/>
        </w:rPr>
        <w:t>N 6/30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"Салықтар мен бюджетке басқа міндетті төлемдер туралы" Кодексінің 422-бабы </w:t>
      </w:r>
      <w:r>
        <w:rPr>
          <w:rFonts w:ascii="Times New Roman"/>
          <w:b w:val="false"/>
          <w:i w:val="false"/>
          <w:color w:val="000000"/>
          <w:sz w:val="28"/>
        </w:rPr>
        <w:t>2)-тармағына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Салық салу объектілеріне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тіркелген салықтың базалық мөлшерлемелері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Павлодар облысы Качир аудандық мәслихатының 2011.03.30 </w:t>
      </w:r>
      <w:r>
        <w:rPr>
          <w:rFonts w:ascii="Times New Roman"/>
          <w:b w:val="false"/>
          <w:i w:val="false"/>
          <w:color w:val="000000"/>
          <w:sz w:val="28"/>
        </w:rPr>
        <w:t>N 6/30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мәслихаттың (ІІІ сайланған ХХҮІ кезекті сессиясы) 2006 жылғы 21 желтоқсандағы "Тіркелген жиынтық салықтың базалық мөлшерлемелерін бекіту туралы" N 7/26 шешімнің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 Бабий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 мәслихатының хатшысы        С. Баяндинов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IY сайланған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XХYІІ кезекті сессиясының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2/27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8226"/>
        <w:gridCol w:w="3696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салу объектісінің атауы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Тіркелген салықтың мөлшерлемер өлшемілері (айлық есептік көрсеткіштерде)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жүргізуге арналған ұтыссыз ойын автоматы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ойыншыдан артық қатысуға болатын ойын жүргізуге арналған ұтыссыз ойын автоматы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жүргізуге жұмсалатын дербес компьютер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