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8873" w14:textId="3148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ауылының Ленин көшесін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Қашыр ауданы Тереңкөл ауылдық округ әкімінің 2010 жылғы 1 шілдедегі N 23 шешімі. Павлодар облысы Қашыр ауданының Әділет басқармасында 2010 жылғы 29 шілдеде N 12-8-88 тіркелген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тұрғындардың пікірін есепке ала отыра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Тереңкөл ауылының Ленин көшесін Тәуелсіздік көшесіне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бастап он күнтізбелік күн өткеннен соң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Тереңкөл ауылдық округінің әкімі           М.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