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eb26" w14:textId="7b6e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25 желтоқсандағы "2010 жылы әлеуметтік көмекке құқығы бар азаматтардың санаты туралы" N 5/16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2010 жылғы 11 ақпандағы N 2/18 шешімі. Павлодар облысы Лебяжі ауданының Әділет басқармасында 2010 жылғы 23 ақпанда N 12-9-107 тіркелген. Күші жойылды - қолдану мерзімінің өтуіне байланысты (Павлодар облысы Лебяжі аудандық мәслихатының 2013 жылғы 17 қазандағы N 1-19/184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аудандық мәслихатының 17.10.2013 N 1-19/184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2009 жылғы 25 желтоқсандағы "2010 жылы арналған әлеуметтік көмекке құқығы бар азаматттардың санаты туралы" (2009 жылғы 30 желтоқсандағы N 12-9-100 нормативті құқықтық актілерді мемлекеттік тіркеу реестрінде тіркелген, аудандық "Аққу үні" газетінде 2010 жылғы 16 қаңтардағы N 05/7399 нөмірінде жарияланған) N 5/16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2010 жылғы әлеуметтік көмекке құқығы бар азаматтардың санаты  толықтырылып бекітілсін (қосымша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Бұл шешімнің орындалуын бақылау мәслихаттың бюджеттік саясат, әлеуметтік сала, заңдылық пен адам құқығын қорғау мәселелері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Тлеуғабыл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 Смағұлов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жылдағы 11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2/18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жылы жекелеген әлеуметтік көмекке</w:t>
      </w:r>
      <w:r>
        <w:br/>
      </w:r>
      <w:r>
        <w:rPr>
          <w:rFonts w:ascii="Times New Roman"/>
          <w:b/>
          <w:i w:val="false"/>
          <w:color w:val="000000"/>
        </w:rPr>
        <w:t>
құқығы бар азаматтардың санаты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"36) 1 жасқа дейінгі нәрестерелер;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үйде тәрбиеленіп, оқытылатын мүгедек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Псков облысында қайтыс болған Ұлы Отан соғысына қатысқандар жанұясының өкілі (А.Баймульдин)."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