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76c8" w14:textId="a547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2010 жылғы 27 қаңтардағы "Лебяжі ауданының жекелеген санаттағы азаматтарына 2010 жылға арналған әлеуметтік көмек көрсету туралы" N 7/1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2010 жылғы 26 ақпандағы N 25/2 қаулысы. Павлодар облысы Лебяжі ауданының Әділет басқармасында 2010 жылғы 11 наурызда N 12-9-108 тіркелген. Күші жойылды - қолдану мерзімінің өтуіне байланысты (Павлодар облысы Лебяжі ауданы әкімінің аппараты басшысысының 2014 жылғы 06 наурыздағы N 31/1-36/89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ауданы әкімінің аппараты басшысының 06.03.2014 N 31/1-36/89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аудандық мәслихаттың (IV сайланған, кезектен тыс XVІІI сессиясы) 2010 жылғы 11 ақпандағы "Аудандық мәслихаттың 2009 жылғы 25 желтоқсандағы "2010 жылы әлеуметтік көмекке құқығы бар азаматтардың санатын бекіту туралы" N 5/16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енгізу туралы" N 2/18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жекелеген санаттағы азаматтарға әлеуметтік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ауданы әкімдігінің 2010 жылғы 27 қаңтардағы "Лебяжі ауданының жекелеген санаттағы азаматтарына 2010 жылға арналған әлеуметтік көмек көрсету туралы" N 7/1 (нормативті-құқықытық актілердің мемлекеттік тіркеуіндегі тізілімінде N 12-9-104 болып тіркелген. 2010 жылғы 18 ақпанда "Аққу үні" газетінің N 14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36), 37), 38) –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1 жасқа дейінгі нәрестелер;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үйде тәрбиеленіп, оқытылатын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Ұлы Отан соғысына қатысқанның отбасынан өкілдер (А. Баймульдин).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30), 31), 32) –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1-тармақтың 36)-тармақшасында көрсетілген санатқа – балалар тамағын сатып алуға ай сайынғы материалдық көмек төлеуге –  "Қазпошта" акционерлік қоғамы пошталық бөлімшесінде ашылған жеке шот нөмірі көрсетілген өтініші, жеке куәлігінің, салық төлеушінің тіркеу нөмірінің, әлеуметтік жеке кодының көшірмелері, азаматтарды тіркеу кітабының көшірмесі, аурухананың балалар тамағы қажеттігі туралы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1-тармақтың 37)-тармақшасында көрсетілген санатқа – компьютерлік құрал сатып алуға бірреттік материалдық көмек төлеуге –  ата-ананың (қамқоршы, қорғаушы) "Қазпошта" акционерлік қоғамы пошталық бөлімшесінде ашылған жеке шот нөмірі көрсетілген өтініші, жеке куәлігінің, салық төлеушінің тіркеу нөмірінің, әлеуметтік жеке кодының көшірмелері, азаматтарды тіркеу кітабының көшірмесі, облыстық психология-медикалы-педагогикалық консультация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1-тармақтың 38)-тармақшасында көрсетілген санатқа – Псков облысына баруға бірреттік материалдық көмек төлеуге – "Қазпошта" акционерлік қоғамы пошталық бөлімшесінде ашылған жеке шот нөмірі көрсетілген өтініші, жеке куәлігінің, салық төлеушінің тіркеу нөмірінің, әлеуметтік жеке кодының көшірмелері, азаматтарды тіркеу кітабының көшірмесі, екі жаққа қолданылған жол билеттері.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33), 34), 35) –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1-тармақтың 36)-тармақшасында көрсетілген санатқа – ай сайынғы материалдық көмек 2 АЕК (айлық есептік көрсеткіш)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1-тармақтың 37)-тармақшасында көрсетілген санатқа – бірреттік материалдық көмек 80000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1-тармақтың 38)-тармақшасында көрсетілген санатқа – бірреттік материалдық көмек екі жаққа қолданылған жол билеттерінің нақты құнының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29)-тармақшасындағы "3500 теңге" сөзі "3 АЕК (айлық есептік көрсеткіш)"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Бұл қаулы алғаш рет ресми жарияланғаннан кейін он күнтізбелік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төлемдерді қаржыландыру 2010 жылға арналған аудандық бюджеттің шегінде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Н.Ө.Сағандықовқа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Әпсалықов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