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3392" w14:textId="8133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2010 жылғы 27 қаңтардағы "Лебяжі аудынының жекелеген санаттағы азаматтарына 2010 жылға арналған әлеуметтік көмек көрсету туралы" N 7/1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2010 жылғы 16 сәуірдегі N 87/4 қаулысы. Павлодар облысы Лебяжі ауданының Әділет басқармасында 2010 жылғы 6 мамырда N 12-9-110 тіркелген. Күші жойылды - қолдану мерзімінің өтуіне байланысты (Павлодар облысы Лебяжі ауданы әкімінің аппараты басшысысының 2014 жылғы 06 наурыздағы N 31/1-36/89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ауданы әкімінің аппараты басшысының 06.03.2014 N 31/1-36/89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жекелеген санаттағы азаматтарға әлеуметтік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ауданы әкімдігінің 2010 жылғы 27 қаңтардағы "Лебяжі ауданының жекелеген санаттағы азаматтарына 2010 жылға арналған әлеуметтік көмек көрсету туралы" N 7/1 (нормативтік-құқықтық актілердің мемлекеттік тіркеуіндегі тізілімінде N 12-9-104 болып тіркелген, 2010 жылғы 18 ақпанда "Аққу үні" газетінің N 14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1)-тармақшасындағы "65000" саны "130000"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1)-тармақшасындағы "сыйлықтар жинағы 30000 теңге көлемінде (жыл сайын 1 сәуірден 9 мамыр аралығында соғысқа қатысушысы немесе мүгедегі қайтыс болған жағдайда сыйлық жинағы отбасына беріледі)"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1)-тармақшасының келесі мәтіндегі "көмір сатып алуға 30000 теңге көлемінде" абзацы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1)–тармақшасындағы пәтерлеріне жылы дәретхана салумен ағымды жөндеуге арналған "70000" саны "370000"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1)–тармақшасындағы электрік пешті сатып алуға және орнатуға арналған "100000" саны "200000"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4)-тармақшасындағы "сыйлық жиынтығы сомасында" сөзі "бірреттік көмек сомасында"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4)-тармақшасындағы "(1 сәуірден 9 мамыр аралығында соғысқа қатысушысы қайтыс болған жағдайда сыйлық жинағы отбасына беріледі)"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5)-тармақшасындағы "сыйлық жиынтығы сомасында" сөзі "бірреттік көмек сомасында"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5)-тармақшасындағы "(1 сәуірден 9 мамыр аралығында соғысқа қатысушысы қайтыс болған жағдайда сыйлық жинағы отбасына беріледі)"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6)-тармақшасындағы "сыйлық жиынтығы сомасында" сөзі "бірреттік көмек сомасында"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6)-тармақшасындағы "(1 сәуірден 9 мамыр аралығында соғысқа қатысушысы қайтыс болған жағдайда сыйлық жинағы отбасына беріледі)"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9)-тармақшасындағы "75000" саны "70" айлық есептік көрсеткішімен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Бұл қаулы алғаш рет ресми жарияланғаннан кейін он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Н.Ө.Сағандықовқа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Әпсалықов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