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22b43" w14:textId="6922b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ауылдық округі Аққу ауылының көше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ауданы Лебяжі ауылдық округ әкімінің 2010 жылғы 26 сәуірдегі N 12 шешімі. Павлодар облысы Лебяжі ауданының Әділет басқармасында 2010 жылғы 18 мамырда N 12-9-111 тіркелген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Республикасының жергілікті өзін-өзі басқару туралы" N 148-П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тармағына,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сәйкес және 2010 жылғы 17 наурыздағы аудандық ономастика мәселесі жөніндегі кеңесінің ұйғарымы мен тұрғындардың өтінішін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қабылдаймын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Аққу ауылындағы Мир көшесі Әбілқайыр Баймолдиннің атына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Аққу ауылындағы Советская көшесі Сембай Қалиевтің атына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 күннен бастап он күнтізбелік күннен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қадағалауды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Лебяжі ауылдық округінің әкімі             С. Халемов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