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6e38" w14:textId="6036e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25 желтоқсандағы "2010 жылы әлеуметтік көмекке құқығы бар азаматтардың санаты туралы" N 5/16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2010 жылғы 17 маусымдағы N 4/21 шешімі. Павлодар облысы Лебяжі ауданының Әділет басқармасында 2010 жылғы 22 маусымда N 12-9-113 тіркелген. Күші жойылды - қолдану мерзімінің өтуіне байланысты (Павлодар облысы Лебяжі аудандық мәслихатының 2013 жылғы 17 қазандағы N 1-19/184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Лебяжі аудандық мәслихатының 17.10.2013 N 1-19/184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6–бабы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56-бабы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1-тармағына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2009 жылғы 25 желтоқсандағы "2010 жылға арналған әлеуметтік көмекке құқығы бар азаматтардың санаты туралы" (2009 жылғы 30 желтоқсандағы N 12-9-100 нормативтік құқықтық актілерді мемлекеттік тіркеу реестірінде тіркелген, аудандық "Аққу үні" газетінде 2010 жылғы 16 қаңтардағы N 05/7399 нөмірінде жарияланған) N 5/16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толықтырулар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"2010 жылғы әлеуметтік көмекке құқығы бар азаматтардың санаты" толықтырылып бекітілсін (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он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Бұл шешімнің орындалуын бақылау мәслихаттың бюджеттік саясат, әлеуметтік сала, заңдылық пен адам құқығын қорғау мәселелері жөніндегі тұрақты комиссиясына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Смағұлов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17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4/21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жылы жекелеген әлеуметтік көмекке</w:t>
      </w:r>
      <w:r>
        <w:br/>
      </w:r>
      <w:r>
        <w:rPr>
          <w:rFonts w:ascii="Times New Roman"/>
          <w:b/>
          <w:i w:val="false"/>
          <w:color w:val="000000"/>
        </w:rPr>
        <w:t>
құқығы бар азаматтардың санаты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39) "Алтын алқа", "Күміс алқа" медальдарымен марапатталған көпбалалы 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жетім балалар.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