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8d293" w14:textId="b28d2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ауданы әкімдігінің 2010 жылғы 27 қаңтардағы "Лебяжі ауданының жекелеген санаттағы азаматтарына 2010 жылға арналған әлеуметтік көмек көрсету туралы" N 7/1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әкімдігінің 2010 жылғы 28 маусымдағы N 163/6 қаулысы. Павлодар облысы Лебяжі ауданының Әділет басқармасында 2010 жылғы 2 тамызда N 12-9-116 тіркелген. Күші жойылды - қолдану мерзімінің өтуіне байланысты (Павлодар облысы Лебяжі ауданы әкімінің аппараты басшысысының 2014 жылғы 06 наурыздағы N 31/1-36/89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Лебяжі ауданы әкімінің аппараты басшысының 06.03.2014 N 31/1-36/89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14-тармақшасына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аудандық мәслихаттың (ІV сайланған, кезектен тыс XXI сессиясы) 2010 жылғы 17 маусымдағы Аудандық мәслихаттың 2009 жылғы 25 желтоқсандағы "2010 жылы әлеуметтік көмекке құқығы бар азаматтардың санатын бекіту туралы" N 5/16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толықтырулар енгізу туралы N 4/21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жекелеген санаттағы азаматтарға әлеуметтік көмек көрсету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Лебяжі ауданы әкімдігінің 2010 жылғы 27 қаңтардағы "Лебяжі ауданының жекелеген санаттағы азаматтарына 2010 жылға арналған әлеуметтік көмек көрсету туралы" N 7/1 (нормативтік-құқықтық актілердің мемлекеттік тіркеуіндегі тізілімінде N 12-9-104 болып тіркелген, 2010 жылғы 18 ақпанда "Аққу үні" газетінің N 14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1)–тармақшасында: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қаласына баруға және экскурсияға бір реттік материалдық көмек 15000 теңге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канализация жүйесінен су жиынын шығару нақты құнының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2), 3), 4), 5), 6), 7), 14), 23), 24), 25), 32) – тармақшаларында көрсетілген санатқа "Астана қаласына баруға және экскурсияға бір реттік материалдық көмек 15000 теңге көлемінде";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9)–тармақшасында хирург-дәрігеріне жеке ауласын дамытуға бір реттік материалдық көмек 200000 теңге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39), 40) тармақшаларымен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"Алтын алқа", "Күміс алқа" алқаларымен марапатталған көп балалы 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жетім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33), 34) тармақшаларымен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39) тармақшасында көрсетілген санатқа - Астана қаласына баруға және экскурсияға бір реттік материалдық көмек төлеуге - "Қазпошта" акционерлік қоғамы пошталық бөлімшесінде ашылған жеке шот нөмірі көрсетілген өтініш, жеке куәлігінің, салық төлеушінің тіркеу нөмірінің, әлеуметтік жеке кодының көшірмелері, азаматтарды тіркеу кітабының көшірмесі, статусын растайтын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40)-тармақшасында көрсетілген санатқа – бір реттік материалдық көмек төлеуге - "Қазпошта" акционерлік қоғамы пошталық бөлімшесінде ашылған жеке шот нөмірі көрсетілген (қамқоршы) өтініші, жеке куәлігінің, салық төлеушінің тіркеу нөмірінің, әлеуметтік жеке кодының көшірмелері, азаматтарды тіркеу кітабының көшірмесі, ата-анасының қайтыс болуы туралы куәлік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3)-тармақшасында "10000" саны "25000"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7)-тармақшасы келесі мазмұндағы мәтінмен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Жеңіс күніне арналған бір реттік материалдық көмек 10000 теңге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36), 37) тармақшаларымен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39) тармақшасында көрсетілген санатқа - бір реттік материалдық көмек 15000 теңге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40) тармақшасында көрсетілген санатқа - бір реттік материалдық көмек 70 АЕК (айлық есептік көрсеткіш) көлемінде.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Бұл қаулы алғаш рет ресми жарияланғаннан кейін он күнтізбелік күн өткен соң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Н. Сағандықовқа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Әпсалықов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