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3543" w14:textId="eb63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(XVI сессиясы IV шақырылған) "2010 - 2012 жылдарға арналған аудандық бюджет туралы" N 1/16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2010 жылғы 03 қыркүйектегі N 1/23 шешімі. Павлодар облысы Лебяжі ауданының Әділет басқармасында 2010 жылғы 09 қыркүйекте N 12-9-119 тіркелген. Күші жойылды - қолдану мерзімінің өтуіне байланысты (Павлодар облысы Лебяжі аудандық мәслихатының 2013 жылғы 17 қазандағы N 1-19/184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аудандық мәслихатының 17.10.2013 N 1-19/184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Павлодар облыстық мәслихаттың (ХХVI сессия, ІV шақырылған) 2010 жылғы 25 тамыздағы "Облыстық мәслихаттың (ХХI сессия, ІV шақырылған)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296/26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(ХVІ сессия, ІV шақырылған) 2009 жылғы 25 желтоқсандағы "2010 - 2012 жылдарға аудандық бюджет туралы" (2009 жылғы 30 желтоқсандағы N 12-9-101 нормативтік құқықтық актілерді мемлекеттік тіркеу реестірінде тіркелген және аудандық "Аққу үні" газетінде 2010 жылғы 7 қаңтардағы N 02-03 (7397) нөмірінде жарияланған) N 1/16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қосымшаларға сәйкес 2010 - 2012 жылдарға арналған аудандық бюджет нақтыланып бекітілсін, соның ішінде 2010 жылға арналған бюджет келесі көлемде бекітілсін:</w:t>
      </w:r>
      <w:r>
        <w:br/>
      </w:r>
      <w:r>
        <w:rPr>
          <w:rFonts w:ascii="Times New Roman"/>
          <w:b w:val="false"/>
          <w:i w:val="false"/>
          <w:color w:val="000000"/>
          <w:sz w:val="28"/>
        </w:rPr>
        <w:t>
      1) кірістер - 1433152 мың теңге, соның ішінде:</w:t>
      </w:r>
      <w:r>
        <w:br/>
      </w:r>
      <w:r>
        <w:rPr>
          <w:rFonts w:ascii="Times New Roman"/>
          <w:b w:val="false"/>
          <w:i w:val="false"/>
          <w:color w:val="000000"/>
          <w:sz w:val="28"/>
        </w:rPr>
        <w:t>
      салықтық түсімдер – 144850 мың теңге;</w:t>
      </w:r>
      <w:r>
        <w:br/>
      </w:r>
      <w:r>
        <w:rPr>
          <w:rFonts w:ascii="Times New Roman"/>
          <w:b w:val="false"/>
          <w:i w:val="false"/>
          <w:color w:val="000000"/>
          <w:sz w:val="28"/>
        </w:rPr>
        <w:t>
      салықтық емес түсімдер - 1461 мың теңге;</w:t>
      </w:r>
      <w:r>
        <w:br/>
      </w:r>
      <w:r>
        <w:rPr>
          <w:rFonts w:ascii="Times New Roman"/>
          <w:b w:val="false"/>
          <w:i w:val="false"/>
          <w:color w:val="000000"/>
          <w:sz w:val="28"/>
        </w:rPr>
        <w:t>
      трансферттер түсімі - 1286841 мың теңге;</w:t>
      </w:r>
      <w:r>
        <w:br/>
      </w:r>
      <w:r>
        <w:rPr>
          <w:rFonts w:ascii="Times New Roman"/>
          <w:b w:val="false"/>
          <w:i w:val="false"/>
          <w:color w:val="000000"/>
          <w:sz w:val="28"/>
        </w:rPr>
        <w:t>
      2) шығындар - 1438467 мың теңге;</w:t>
      </w:r>
      <w:r>
        <w:br/>
      </w:r>
      <w:r>
        <w:rPr>
          <w:rFonts w:ascii="Times New Roman"/>
          <w:b w:val="false"/>
          <w:i w:val="false"/>
          <w:color w:val="000000"/>
          <w:sz w:val="28"/>
        </w:rPr>
        <w:t>
      3) таза бюджеттік кредиттеу – 12326 мың теңге, соның ішінде:</w:t>
      </w:r>
      <w:r>
        <w:br/>
      </w:r>
      <w:r>
        <w:rPr>
          <w:rFonts w:ascii="Times New Roman"/>
          <w:b w:val="false"/>
          <w:i w:val="false"/>
          <w:color w:val="000000"/>
          <w:sz w:val="28"/>
        </w:rPr>
        <w:t>
      бюджеттік кредиттер - 12465 мың теңге;</w:t>
      </w:r>
      <w:r>
        <w:br/>
      </w:r>
      <w:r>
        <w:rPr>
          <w:rFonts w:ascii="Times New Roman"/>
          <w:b w:val="false"/>
          <w:i w:val="false"/>
          <w:color w:val="000000"/>
          <w:sz w:val="28"/>
        </w:rPr>
        <w:t>
      бюджеттік кредиттерді өтеу - 139 мың теңге;</w:t>
      </w:r>
      <w:r>
        <w:br/>
      </w:r>
      <w:r>
        <w:rPr>
          <w:rFonts w:ascii="Times New Roman"/>
          <w:b w:val="false"/>
          <w:i w:val="false"/>
          <w:color w:val="000000"/>
          <w:sz w:val="28"/>
        </w:rPr>
        <w:t>
      4) қаржы активтерімен жасалатын операциялар жөніндегі сальдо - 0 тең;</w:t>
      </w:r>
      <w:r>
        <w:br/>
      </w:r>
      <w:r>
        <w:rPr>
          <w:rFonts w:ascii="Times New Roman"/>
          <w:b w:val="false"/>
          <w:i w:val="false"/>
          <w:color w:val="000000"/>
          <w:sz w:val="28"/>
        </w:rPr>
        <w:t>
      5) бюджет тапшылығы (профицит) – -17641 мың теңге;</w:t>
      </w:r>
      <w:r>
        <w:br/>
      </w:r>
      <w:r>
        <w:rPr>
          <w:rFonts w:ascii="Times New Roman"/>
          <w:b w:val="false"/>
          <w:i w:val="false"/>
          <w:color w:val="000000"/>
          <w:sz w:val="28"/>
        </w:rPr>
        <w:t>
      6) бюджет тапшылығын қаржыландыру (профицитті қолдану) - 17641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 тармағында</w:t>
      </w:r>
      <w:r>
        <w:rPr>
          <w:rFonts w:ascii="Times New Roman"/>
          <w:b w:val="false"/>
          <w:i w:val="false"/>
          <w:color w:val="000000"/>
          <w:sz w:val="28"/>
        </w:rPr>
        <w:t>:</w:t>
      </w:r>
      <w:r>
        <w:br/>
      </w:r>
      <w:r>
        <w:rPr>
          <w:rFonts w:ascii="Times New Roman"/>
          <w:b w:val="false"/>
          <w:i w:val="false"/>
          <w:color w:val="000000"/>
          <w:sz w:val="28"/>
        </w:rPr>
        <w:t>
      "2958" сандары "3502" сандарымен ауыстырылсын;</w:t>
      </w:r>
      <w:r>
        <w:br/>
      </w:r>
      <w:r>
        <w:rPr>
          <w:rFonts w:ascii="Times New Roman"/>
          <w:b w:val="false"/>
          <w:i w:val="false"/>
          <w:color w:val="000000"/>
          <w:sz w:val="28"/>
        </w:rPr>
        <w:t>
      "600" сандары "700"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6-1 тармағында</w:t>
      </w:r>
      <w:r>
        <w:rPr>
          <w:rFonts w:ascii="Times New Roman"/>
          <w:b w:val="false"/>
          <w:i w:val="false"/>
          <w:color w:val="000000"/>
          <w:sz w:val="28"/>
        </w:rPr>
        <w:t>:</w:t>
      </w:r>
      <w:r>
        <w:br/>
      </w:r>
      <w:r>
        <w:rPr>
          <w:rFonts w:ascii="Times New Roman"/>
          <w:b w:val="false"/>
          <w:i w:val="false"/>
          <w:color w:val="000000"/>
          <w:sz w:val="28"/>
        </w:rPr>
        <w:t>
      "4949" сандары "17644" сандарымен ауыстырылсын;</w:t>
      </w:r>
      <w:r>
        <w:br/>
      </w:r>
      <w:r>
        <w:rPr>
          <w:rFonts w:ascii="Times New Roman"/>
          <w:b w:val="false"/>
          <w:i w:val="false"/>
          <w:color w:val="000000"/>
          <w:sz w:val="28"/>
        </w:rPr>
        <w:t>
      "1554" сандары "1480" сандарымен ауыстырылсын;</w:t>
      </w:r>
      <w:r>
        <w:br/>
      </w:r>
      <w:r>
        <w:rPr>
          <w:rFonts w:ascii="Times New Roman"/>
          <w:b w:val="false"/>
          <w:i w:val="false"/>
          <w:color w:val="000000"/>
          <w:sz w:val="28"/>
        </w:rPr>
        <w:t>
      "1755" сандары "1561"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6-2 тармағында</w:t>
      </w:r>
      <w:r>
        <w:rPr>
          <w:rFonts w:ascii="Times New Roman"/>
          <w:b w:val="false"/>
          <w:i w:val="false"/>
          <w:color w:val="000000"/>
          <w:sz w:val="28"/>
        </w:rPr>
        <w:t>:</w:t>
      </w:r>
      <w:r>
        <w:br/>
      </w:r>
      <w:r>
        <w:rPr>
          <w:rFonts w:ascii="Times New Roman"/>
          <w:b w:val="false"/>
          <w:i w:val="false"/>
          <w:color w:val="000000"/>
          <w:sz w:val="28"/>
        </w:rPr>
        <w:t>
      "8014" сандары "12465"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 тармағында</w:t>
      </w:r>
      <w:r>
        <w:rPr>
          <w:rFonts w:ascii="Times New Roman"/>
          <w:b w:val="false"/>
          <w:i w:val="false"/>
          <w:color w:val="000000"/>
          <w:sz w:val="28"/>
        </w:rPr>
        <w:t>:</w:t>
      </w:r>
      <w:r>
        <w:br/>
      </w:r>
      <w:r>
        <w:rPr>
          <w:rFonts w:ascii="Times New Roman"/>
          <w:b w:val="false"/>
          <w:i w:val="false"/>
          <w:color w:val="000000"/>
          <w:sz w:val="28"/>
        </w:rPr>
        <w:t>
      "20036" сандары "244"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 тармағында</w:t>
      </w:r>
      <w:r>
        <w:rPr>
          <w:rFonts w:ascii="Times New Roman"/>
          <w:b w:val="false"/>
          <w:i w:val="false"/>
          <w:color w:val="000000"/>
          <w:sz w:val="28"/>
        </w:rPr>
        <w:t>:</w:t>
      </w:r>
      <w:r>
        <w:br/>
      </w:r>
      <w:r>
        <w:rPr>
          <w:rFonts w:ascii="Times New Roman"/>
          <w:b w:val="false"/>
          <w:i w:val="false"/>
          <w:color w:val="000000"/>
          <w:sz w:val="28"/>
        </w:rPr>
        <w:t>
      "25480" сандары "23830"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8-1 тармағында</w:t>
      </w:r>
      <w:r>
        <w:rPr>
          <w:rFonts w:ascii="Times New Roman"/>
          <w:b w:val="false"/>
          <w:i w:val="false"/>
          <w:color w:val="000000"/>
          <w:sz w:val="28"/>
        </w:rPr>
        <w:t>:</w:t>
      </w:r>
      <w:r>
        <w:br/>
      </w:r>
      <w:r>
        <w:rPr>
          <w:rFonts w:ascii="Times New Roman"/>
          <w:b w:val="false"/>
          <w:i w:val="false"/>
          <w:color w:val="000000"/>
          <w:sz w:val="28"/>
        </w:rPr>
        <w:t>
      "34777" сандары "34847"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мәслихаттың бюджеттік саясат, әлеуметтік сала,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Д. Әбетжанов</w:t>
      </w:r>
    </w:p>
    <w:p>
      <w:pPr>
        <w:spacing w:after="0"/>
        <w:ind w:left="0"/>
        <w:jc w:val="both"/>
      </w:pPr>
      <w:r>
        <w:rPr>
          <w:rFonts w:ascii="Times New Roman"/>
          <w:b w:val="false"/>
          <w:i/>
          <w:color w:val="000000"/>
          <w:sz w:val="28"/>
        </w:rPr>
        <w:t>      Аудандық мәслихат хатшысы                  М. Смағұлов</w:t>
      </w:r>
    </w:p>
    <w:bookmarkStart w:name="z13" w:id="1"/>
    <w:p>
      <w:pPr>
        <w:spacing w:after="0"/>
        <w:ind w:left="0"/>
        <w:jc w:val="both"/>
      </w:pPr>
      <w:r>
        <w:rPr>
          <w:rFonts w:ascii="Times New Roman"/>
          <w:b w:val="false"/>
          <w:i w:val="false"/>
          <w:color w:val="000000"/>
          <w:sz w:val="28"/>
        </w:rPr>
        <w:t xml:space="preserve">
Лебяжі аудандық мәслихаттың        </w:t>
      </w:r>
      <w:r>
        <w:br/>
      </w:r>
      <w:r>
        <w:rPr>
          <w:rFonts w:ascii="Times New Roman"/>
          <w:b w:val="false"/>
          <w:i w:val="false"/>
          <w:color w:val="000000"/>
          <w:sz w:val="28"/>
        </w:rPr>
        <w:t>
(кезектен тыс XXIII – сессия IV шақырылған)</w:t>
      </w:r>
      <w:r>
        <w:br/>
      </w:r>
      <w:r>
        <w:rPr>
          <w:rFonts w:ascii="Times New Roman"/>
          <w:b w:val="false"/>
          <w:i w:val="false"/>
          <w:color w:val="000000"/>
          <w:sz w:val="28"/>
        </w:rPr>
        <w:t>
2010 жылғы 3 қыркүйектегі N 1/23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94"/>
        <w:gridCol w:w="320"/>
        <w:gridCol w:w="516"/>
        <w:gridCol w:w="8207"/>
        <w:gridCol w:w="318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144850</w:t>
            </w:r>
          </w:p>
        </w:tc>
      </w:tr>
      <w:tr>
        <w:trPr>
          <w:trHeight w:val="30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59641</w:t>
            </w:r>
          </w:p>
        </w:tc>
      </w:tr>
      <w:tr>
        <w:trPr>
          <w:trHeight w:val="57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52778</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58814</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58814</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58814</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23525</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9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9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(авиациалықты қоспағанда)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пайдаланатын дизель отыны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7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66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83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126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9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2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6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0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азаматтық,қызметтік қаруының/аңшылық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қоспағанда/әрбір бірлігін тіркегені және қайта тіркегені үшін алынатын мемлекеттік баж</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1286841</w:t>
            </w:r>
          </w:p>
        </w:tc>
      </w:tr>
      <w:tr>
        <w:trPr>
          <w:trHeight w:val="6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1286841</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173007</w:t>
            </w:r>
          </w:p>
        </w:tc>
      </w:tr>
      <w:tr>
        <w:trPr>
          <w:trHeight w:val="58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1113590</w:t>
            </w:r>
          </w:p>
        </w:tc>
      </w:tr>
      <w:tr>
        <w:trPr>
          <w:trHeight w:val="31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581"/>
        <w:gridCol w:w="703"/>
        <w:gridCol w:w="744"/>
        <w:gridCol w:w="7410"/>
        <w:gridCol w:w="302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1438467</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174487</w:t>
            </w:r>
          </w:p>
        </w:tc>
      </w:tr>
      <w:tr>
        <w:trPr>
          <w:trHeight w:val="8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157556</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14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847913</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5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Бaстауыш,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732977</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729819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729819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56047</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33773</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9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89175</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81836</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40311</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14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r>
      <w:tr>
        <w:trPr>
          <w:trHeight w:val="22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4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8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65427</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40054</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40054</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7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25877</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5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49624</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мәдениет және тілдерді дамыту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30925</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6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9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5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47294</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w:t>
            </w:r>
          </w:p>
        </w:tc>
      </w:tr>
      <w:tr>
        <w:trPr>
          <w:trHeight w:val="5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5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11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9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6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5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w:t>
            </w:r>
          </w:p>
        </w:tc>
      </w:tr>
      <w:tr>
        <w:trPr>
          <w:trHeight w:val="5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