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73a2" w14:textId="ae87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2010 жылғы 25 қазандағы N 261/10 қаулысы. Павлодар облысы Лебяжі ауданының Әділет басқармасында 2010 жылғы 11 қарашада N 12-9-120 тіркелген. Күші жойылды - қолдану мерзімінің өтуіне байланысты (Павлодар облысы Лебяжі ауданы әкімінің аппараты басшысысының 2014 жылғы 06 наурыздағы N 31/1-36/89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ауданы әкімінің аппараты басшысының 06.03.2014 N 31/1-36/89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санаттағы азаматтарға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ауданы әкімдігінің 2010 жылғы 27 қаңтардағы "Лебяжі ауданының жекелеген санаттағы азаматтарына 2010 жылға арналған әлеуметтік көмек көрсету туралы" N 7/1 (нормативтік-құқықтық актілердің мемлекеттік тіркеуіндегі тізілімінде N 12-9-104 болып тіркелген, 2010 жылғы 18 ақпанда "Аққу үні" газетінің N 14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13)–тармақшасы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ауланы дамытуға 90000 теңге көлемінде, жем сатып алуға 18000 теңге көлемінде бірретік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37)–тармақшасы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"телефон құруға 12000 теңге көлемінде, көмір сатып алуға 15 АЕК (айлық есептік көрсеткіш) көлемінде бірреттік материалдық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қаулы алғаш рет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Н.Ө.Сағандықовқа 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