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c2a2" w14:textId="ab2c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жағдайлары төмен отбасыларға жеңілдік жасау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2010 жылғы 6 сәуірдегі N 66/4 қаулысы. Павлодар облысы Май ауданының Әділет басқармасында 2010 жылғы 7 мамырда N 12-10-96 тіркелген. Күші жойылды - Павлодар облысы Май аудандық әкімдігінің 2011 жылғы 23 мамырдағы N 156/5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Май аудандық әкімдігінің 2011.05.23 N 156/5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2000 жылғы 17 мамырдағы N 738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"Мұқтаж азаматтарға олардың білім алу кезінде берілетін әлеуметтік көмектің мөлшерлері мен көздері туралы" нұсқаулықтың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әлеуметтік жағдайлары төмен отбасыларға қосымша жеңілдік жасау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жылында Май ауданы мектептерінің жанындағы әлеуметтік жағдайлары төмен отбасылардан шыққан барлық интернаттарының тәрбиеленушілері, тамақтануына төленетін ата-аналық төлемақысынан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экономика және бюджеттік жоспарлау бөлімі (Л.Шепотатьева) және аудандық білім беру бөлімі (Ж.Сүлейменов) жергілікті бюджет есебінен тамақтануға арналған шығыстарды жабуға қаражат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бақылау, аудан әкімі аппаратының басшысы және аудан әкімінің әлеуметтік сұрақтар жөніндегі орынбасарының міндетін атқарушы А.Б. Байғалиевқа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рет ресми жарияланған күннен кейін 10 күнтізбелік күн өткеннен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Пішенбаев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