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008e" w14:textId="0d40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Сайлаушылармен кездесу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2010 жылғы 15 ақпандағы N 23/2 қаулысы. Павлодар облысы Павлодар ауданының Әділет басқармасында 2010 жылғы 18 ақпанда N 12-11-124 тіркелген. Күші жойылды - Павлодар облысы Павлодар аудандық әкімдігінің 2013 жылғы 12 желтоқсандағы N 529/12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аудандық әкімдігінің 12.12.2013 N 529/12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N 10 Шақат сайлау округі бойынша аудандық мәслихат депутаттығына үміткерлермен сайлаушылардың кездесуі үшін келісілген негізде берілетін үй-жайлар тізімі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А.Р. Солтанғазиновқа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Бастенов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ақпан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23/2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N 10 Шакат сайлау округі бойынша аудандық</w:t>
      </w:r>
      <w:r>
        <w:br/>
      </w:r>
      <w:r>
        <w:rPr>
          <w:rFonts w:ascii="Times New Roman"/>
          <w:b/>
          <w:i w:val="false"/>
          <w:color w:val="000000"/>
        </w:rPr>
        <w:t>
мәслихат депутаттығына үміткерлермен сайлаушылардың</w:t>
      </w:r>
      <w:r>
        <w:br/>
      </w:r>
      <w:r>
        <w:rPr>
          <w:rFonts w:ascii="Times New Roman"/>
          <w:b/>
          <w:i w:val="false"/>
          <w:color w:val="000000"/>
        </w:rPr>
        <w:t>
кездесуі үшін берілетін үй-жайлар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933"/>
        <w:gridCol w:w="3033"/>
        <w:gridCol w:w="49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атауы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өтетін орын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К.К. Рыспековтың жеке үйі (келісім бойынша)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ауылы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клуб, Карл Маркс көшесі, 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 ауылы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ауылы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клуб, Аймауытов көшесі,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