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7509" w14:textId="5737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(4 шақырылған 16 сессиясы) 2009 жылғы 25 желтоқсандағы "2010 - 2012 жылдарға арналған аудандық бюджет туралы" N 16/143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2010 жылғы 11 қарашадағы N 22/202 шешімі. Павлодар облысы Павлодар ауданының Әділет басқармасында 2010 жылғы 23 қарашада N 12-11-129 тіркелген. Күші жойылды - қолдану мерзімінің өтуіне байланысты (Павлодар облысы Павлодар аудандық мәслихатының 2011 жылғы 14 ақпандағы N 27 хаты)</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Павлодар аудандық мәслихатының 2011.02.14 N 27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106 бабы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109 бабының </w:t>
      </w:r>
      <w:r>
        <w:rPr>
          <w:rFonts w:ascii="Times New Roman"/>
          <w:b w:val="false"/>
          <w:i w:val="false"/>
          <w:color w:val="000000"/>
          <w:sz w:val="28"/>
        </w:rPr>
        <w:t>5 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i w:val="false"/>
          <w:color w:val="000000"/>
          <w:sz w:val="28"/>
        </w:rPr>
        <w:t xml:space="preserve">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(4 шақырылған 16 сессиясы) 2009 жылғы 25 желтоқсандағы "2010 - 2012 жылдарға арналған аудандық бюджет туралы" (нормативтік құқықтық актілерді мемлекеттік тіркеу Тізілімінде N 12-11-118 болып тіркелген, 2010 жылғы 8 қаңтарда "Заман тынысы" газетінің N 1 санында жарияланды) N 16/143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мына редакцияда баяндалсын:</w:t>
      </w:r>
      <w:r>
        <w:br/>
      </w:r>
      <w:r>
        <w:rPr>
          <w:rFonts w:ascii="Times New Roman"/>
          <w:b w:val="false"/>
          <w:i w:val="false"/>
          <w:color w:val="000000"/>
          <w:sz w:val="28"/>
        </w:rPr>
        <w:t>
      "1. 2010 - 2012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қосымшаға сәйкес, соның ішінде 2010 жылға мына көлемдерде бекітілсін:</w:t>
      </w:r>
      <w:r>
        <w:br/>
      </w:r>
      <w:r>
        <w:rPr>
          <w:rFonts w:ascii="Times New Roman"/>
          <w:b w:val="false"/>
          <w:i w:val="false"/>
          <w:color w:val="000000"/>
          <w:sz w:val="28"/>
        </w:rPr>
        <w:t>
      1) кірістер – 2 041 620 мың теңге, соның ішінде:</w:t>
      </w:r>
      <w:r>
        <w:br/>
      </w:r>
      <w:r>
        <w:rPr>
          <w:rFonts w:ascii="Times New Roman"/>
          <w:b w:val="false"/>
          <w:i w:val="false"/>
          <w:color w:val="000000"/>
          <w:sz w:val="28"/>
        </w:rPr>
        <w:t>
      салықтық түсімдер – 294 915 мың теңге;</w:t>
      </w:r>
      <w:r>
        <w:br/>
      </w:r>
      <w:r>
        <w:rPr>
          <w:rFonts w:ascii="Times New Roman"/>
          <w:b w:val="false"/>
          <w:i w:val="false"/>
          <w:color w:val="000000"/>
          <w:sz w:val="28"/>
        </w:rPr>
        <w:t>
      салықтық емес түсімдер – 9 377 мың теңге;</w:t>
      </w:r>
      <w:r>
        <w:br/>
      </w:r>
      <w:r>
        <w:rPr>
          <w:rFonts w:ascii="Times New Roman"/>
          <w:b w:val="false"/>
          <w:i w:val="false"/>
          <w:color w:val="000000"/>
          <w:sz w:val="28"/>
        </w:rPr>
        <w:t>
      негізгі капиталды сатудан түсетін түсімдер – 3 493 мың теңге;</w:t>
      </w:r>
      <w:r>
        <w:br/>
      </w:r>
      <w:r>
        <w:rPr>
          <w:rFonts w:ascii="Times New Roman"/>
          <w:b w:val="false"/>
          <w:i w:val="false"/>
          <w:color w:val="000000"/>
          <w:sz w:val="28"/>
        </w:rPr>
        <w:t>
      трансферттер түсімі – 1 733 835 мың теңге;</w:t>
      </w:r>
      <w:r>
        <w:br/>
      </w:r>
      <w:r>
        <w:rPr>
          <w:rFonts w:ascii="Times New Roman"/>
          <w:b w:val="false"/>
          <w:i w:val="false"/>
          <w:color w:val="000000"/>
          <w:sz w:val="28"/>
        </w:rPr>
        <w:t>
      2) шығындар – 2 039 672 мың теңге;</w:t>
      </w:r>
      <w:r>
        <w:br/>
      </w:r>
      <w:r>
        <w:rPr>
          <w:rFonts w:ascii="Times New Roman"/>
          <w:b w:val="false"/>
          <w:i w:val="false"/>
          <w:color w:val="000000"/>
          <w:sz w:val="28"/>
        </w:rPr>
        <w:t>
      3) таза бюджеттік кредиттеу – 39 634 мың теңге, соның ішінде:</w:t>
      </w:r>
      <w:r>
        <w:br/>
      </w:r>
      <w:r>
        <w:rPr>
          <w:rFonts w:ascii="Times New Roman"/>
          <w:b w:val="false"/>
          <w:i w:val="false"/>
          <w:color w:val="000000"/>
          <w:sz w:val="28"/>
        </w:rPr>
        <w:t>
      бюджеттік кредиттер – 40 060 мың теңге;</w:t>
      </w:r>
      <w:r>
        <w:br/>
      </w:r>
      <w:r>
        <w:rPr>
          <w:rFonts w:ascii="Times New Roman"/>
          <w:b w:val="false"/>
          <w:i w:val="false"/>
          <w:color w:val="000000"/>
          <w:sz w:val="28"/>
        </w:rPr>
        <w:t>
      бюджеттік кредиттерді өтеу – 426 мың теңге;</w:t>
      </w:r>
      <w:r>
        <w:br/>
      </w:r>
      <w:r>
        <w:rPr>
          <w:rFonts w:ascii="Times New Roman"/>
          <w:b w:val="false"/>
          <w:i w:val="false"/>
          <w:color w:val="000000"/>
          <w:sz w:val="28"/>
        </w:rPr>
        <w:t>
      4) қаржы активтерімен операциялар бойынша сальдо – 7000 мың теңге, соның ішінде:</w:t>
      </w:r>
      <w:r>
        <w:br/>
      </w:r>
      <w:r>
        <w:rPr>
          <w:rFonts w:ascii="Times New Roman"/>
          <w:b w:val="false"/>
          <w:i w:val="false"/>
          <w:color w:val="000000"/>
          <w:sz w:val="28"/>
        </w:rPr>
        <w:t>
      қаржы активтерін сатып алу – 7000 мың теңге;</w:t>
      </w:r>
      <w:r>
        <w:br/>
      </w:r>
      <w:r>
        <w:rPr>
          <w:rFonts w:ascii="Times New Roman"/>
          <w:b w:val="false"/>
          <w:i w:val="false"/>
          <w:color w:val="000000"/>
          <w:sz w:val="28"/>
        </w:rPr>
        <w:t>
      5) бюджет тапшылығы (профициті) – -44 686 мың теңге;</w:t>
      </w:r>
      <w:r>
        <w:br/>
      </w:r>
      <w:r>
        <w:rPr>
          <w:rFonts w:ascii="Times New Roman"/>
          <w:b w:val="false"/>
          <w:i w:val="false"/>
          <w:color w:val="000000"/>
          <w:sz w:val="28"/>
        </w:rPr>
        <w:t>
      6) бюджет тапшылығын қаржыландыру (профицитін пайдалану) – 44 686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С. Байболатов</w:t>
      </w:r>
    </w:p>
    <w:p>
      <w:pPr>
        <w:spacing w:after="0"/>
        <w:ind w:left="0"/>
        <w:jc w:val="both"/>
      </w:pPr>
      <w:r>
        <w:rPr>
          <w:rFonts w:ascii="Times New Roman"/>
          <w:b w:val="false"/>
          <w:i/>
          <w:color w:val="000000"/>
          <w:sz w:val="28"/>
        </w:rPr>
        <w:t>      Мәслихат хатшысы                           Т. Қожахметов</w:t>
      </w:r>
    </w:p>
    <w:bookmarkStart w:name="z6" w:id="1"/>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22 сессиясының)</w:t>
      </w:r>
      <w:r>
        <w:br/>
      </w:r>
      <w:r>
        <w:rPr>
          <w:rFonts w:ascii="Times New Roman"/>
          <w:b w:val="false"/>
          <w:i w:val="false"/>
          <w:color w:val="000000"/>
          <w:sz w:val="28"/>
        </w:rPr>
        <w:t xml:space="preserve">
2010 жылғы 11 қарашадағы   </w:t>
      </w:r>
      <w:r>
        <w:br/>
      </w:r>
      <w:r>
        <w:rPr>
          <w:rFonts w:ascii="Times New Roman"/>
          <w:b w:val="false"/>
          <w:i w:val="false"/>
          <w:color w:val="000000"/>
          <w:sz w:val="28"/>
        </w:rPr>
        <w:t xml:space="preserve">
N 22/202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2010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503"/>
        <w:gridCol w:w="546"/>
        <w:gridCol w:w="8707"/>
        <w:gridCol w:w="2869"/>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5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2 041 620</w:t>
            </w:r>
          </w:p>
        </w:tc>
      </w:tr>
      <w:tr>
        <w:trPr>
          <w:trHeight w:val="24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294 915</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106 716</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106 716</w:t>
            </w:r>
          </w:p>
        </w:tc>
      </w:tr>
      <w:tr>
        <w:trPr>
          <w:trHeight w:val="36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76 422</w:t>
            </w: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76 422</w:t>
            </w:r>
          </w:p>
        </w:tc>
      </w:tr>
      <w:tr>
        <w:trPr>
          <w:trHeight w:val="36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105 377</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76 751</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5 016</w:t>
            </w:r>
          </w:p>
        </w:tc>
      </w:tr>
      <w:tr>
        <w:trPr>
          <w:trHeight w:val="39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w:t>
            </w:r>
          </w:p>
        </w:tc>
      </w:tr>
      <w:tr>
        <w:trPr>
          <w:trHeight w:val="51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48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w:t>
            </w:r>
          </w:p>
        </w:tc>
      </w:tr>
      <w:tr>
        <w:trPr>
          <w:trHeight w:val="40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2 009</w:t>
            </w:r>
          </w:p>
        </w:tc>
      </w:tr>
      <w:tr>
        <w:trPr>
          <w:trHeight w:val="73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r>
      <w:tr>
        <w:trPr>
          <w:trHeight w:val="28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r>
      <w:tr>
        <w:trPr>
          <w:trHeight w:val="3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9 377</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4 366</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кәсіпорыдардың таза кірісі бөлігінің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27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4 265</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5 011</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5 011</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3 493</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6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3 438</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3 252</w:t>
            </w:r>
          </w:p>
        </w:tc>
      </w:tr>
      <w:tr>
        <w:trPr>
          <w:trHeight w:val="18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24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1 733 835</w:t>
            </w:r>
          </w:p>
        </w:tc>
      </w:tr>
      <w:tr>
        <w:trPr>
          <w:trHeight w:val="51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1 733 835</w:t>
            </w:r>
          </w:p>
        </w:tc>
      </w:tr>
      <w:tr>
        <w:trPr>
          <w:trHeight w:val="25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1 733 835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58"/>
        <w:gridCol w:w="564"/>
        <w:gridCol w:w="606"/>
        <w:gridCol w:w="8043"/>
        <w:gridCol w:w="283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2 039 672</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194 737</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174 958</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1 1042</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47 707</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47707</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116209</w:t>
            </w:r>
          </w:p>
        </w:tc>
      </w:tr>
      <w:tr>
        <w:trPr>
          <w:trHeight w:val="8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114559</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w:t>
            </w:r>
          </w:p>
        </w:tc>
      </w:tr>
      <w:tr>
        <w:trPr>
          <w:trHeight w:val="8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9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5418</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9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1212926</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83547</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83547</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83547</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1011211</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999590</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993145</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118168</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37255</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10408</w:t>
            </w:r>
          </w:p>
        </w:tc>
      </w:tr>
      <w:tr>
        <w:trPr>
          <w:trHeight w:val="9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14561</w:t>
            </w:r>
          </w:p>
        </w:tc>
      </w:tr>
      <w:tr>
        <w:trPr>
          <w:trHeight w:val="6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7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10730</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80913</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80913</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101534</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89844</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8627</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81217</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22688</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42991</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9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r>
      <w:tr>
        <w:trPr>
          <w:trHeight w:val="21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w:t>
            </w:r>
          </w:p>
        </w:tc>
      </w:tr>
      <w:tr>
        <w:trPr>
          <w:trHeight w:val="5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10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w:t>
            </w:r>
          </w:p>
        </w:tc>
      </w:tr>
      <w:tr>
        <w:trPr>
          <w:trHeight w:val="4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71609</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47116</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45842</w:t>
            </w:r>
          </w:p>
        </w:tc>
      </w:tr>
      <w:tr>
        <w:trPr>
          <w:trHeight w:val="8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45842</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24493</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8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13202</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176729</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138615</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13454</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125161</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125161</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20757</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5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5415</w:t>
            </w:r>
          </w:p>
        </w:tc>
      </w:tr>
      <w:tr>
        <w:trPr>
          <w:trHeight w:val="6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5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14069</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5466</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4169</w:t>
            </w:r>
          </w:p>
        </w:tc>
      </w:tr>
      <w:tr>
        <w:trPr>
          <w:trHeight w:val="11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r>
      <w:tr>
        <w:trPr>
          <w:trHeight w:val="8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w:t>
            </w:r>
          </w:p>
        </w:tc>
      </w:tr>
      <w:tr>
        <w:trPr>
          <w:trHeight w:val="8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22083</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r>
      <w:tr>
        <w:trPr>
          <w:trHeight w:val="6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w:t>
            </w: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w:t>
            </w: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6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r>
      <w:tr>
        <w:trPr>
          <w:trHeight w:val="7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9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15590</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57512</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46720</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8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6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45524</w:t>
            </w:r>
          </w:p>
        </w:tc>
      </w:tr>
      <w:tr>
        <w:trPr>
          <w:trHeight w:val="5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6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7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8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және ауданішiлiк қоғамдық жолаушылар тасымалдарын ұйымдастыру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27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w:t>
            </w:r>
          </w:p>
        </w:tc>
      </w:tr>
      <w:tr>
        <w:trPr>
          <w:trHeight w:val="4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r>
      <w:tr>
        <w:trPr>
          <w:trHeight w:val="5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r>
      <w:tr>
        <w:trPr>
          <w:trHeight w:val="8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7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10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101548</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101548</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101548</w:t>
            </w:r>
          </w:p>
        </w:tc>
      </w:tr>
      <w:tr>
        <w:trPr>
          <w:trHeight w:val="49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7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101226</w:t>
            </w:r>
          </w:p>
        </w:tc>
      </w:tr>
      <w:tr>
        <w:trPr>
          <w:trHeight w:val="21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39634</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7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6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7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40060</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5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5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5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8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-44686</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44686</w:t>
            </w:r>
          </w:p>
        </w:tc>
      </w:tr>
    </w:tbl>
    <w:bookmarkStart w:name="z7" w:id="2"/>
    <w:p>
      <w:pPr>
        <w:spacing w:after="0"/>
        <w:ind w:left="0"/>
        <w:jc w:val="both"/>
      </w:pPr>
      <w:r>
        <w:rPr>
          <w:rFonts w:ascii="Times New Roman"/>
          <w:b w:val="false"/>
          <w:i w:val="false"/>
          <w:color w:val="000000"/>
          <w:sz w:val="28"/>
        </w:rPr>
        <w:t>
Павлодар аудандық мәслихатының</w:t>
      </w:r>
      <w:r>
        <w:br/>
      </w:r>
      <w:r>
        <w:rPr>
          <w:rFonts w:ascii="Times New Roman"/>
          <w:b w:val="false"/>
          <w:i w:val="false"/>
          <w:color w:val="000000"/>
          <w:sz w:val="28"/>
        </w:rPr>
        <w:t>
(4 шақырылған, 22 сессиясының)</w:t>
      </w:r>
      <w:r>
        <w:br/>
      </w:r>
      <w:r>
        <w:rPr>
          <w:rFonts w:ascii="Times New Roman"/>
          <w:b w:val="false"/>
          <w:i w:val="false"/>
          <w:color w:val="000000"/>
          <w:sz w:val="28"/>
        </w:rPr>
        <w:t xml:space="preserve">
2010 жылғы 11 қарашадағы   </w:t>
      </w:r>
      <w:r>
        <w:br/>
      </w:r>
      <w:r>
        <w:rPr>
          <w:rFonts w:ascii="Times New Roman"/>
          <w:b w:val="false"/>
          <w:i w:val="false"/>
          <w:color w:val="000000"/>
          <w:sz w:val="28"/>
        </w:rPr>
        <w:t xml:space="preserve">
N 22/202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2010 жылға арналған ауылдық округтердiң қимасындағы</w:t>
      </w:r>
      <w:r>
        <w:br/>
      </w:r>
      <w:r>
        <w:rPr>
          <w:rFonts w:ascii="Times New Roman"/>
          <w:b/>
          <w:i w:val="false"/>
          <w:color w:val="000000"/>
        </w:rPr>
        <w:t>
ағымдағы бюджеттiк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436"/>
        <w:gridCol w:w="542"/>
        <w:gridCol w:w="627"/>
        <w:gridCol w:w="1088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Пресное ауылы әкiмiнiң аппараты
</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2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Григорьевка ауылдық округi әкiмiнiң аппараты
</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Ефремовка ауылдық округi әкiмiнiң аппараты
</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7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1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Жетекшi ауылы әкiмiнiң аппараты
</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Заңғар ауылдық округі әкiмiнiң аппараты
</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Заря ауылдық округi әкiмiнiң аппараты
</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Кеңес ауылдық округi әкiмiнiң аппараты
</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7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1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Красноармейка ауылдық округi әкiмiнiң аппараты
</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Луганск ауылдық округi әкiмiнiң аппараты
</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4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Мичурин ауылдық округi әкiмiнiң аппараты
</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1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Маралды ауылдық округi әкiмiнiң аппараты
</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7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Ольгинка ауылы әкімнің аппараты
</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4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48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1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9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Рождественка ауылдық округi әкiмiнiң аппараты
</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2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5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Чернорецк ауылдық округі әкімінің аппараты
</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Черноярка ауылдық округi әкімінің аппараты
</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Шақат ауылдық округi әкімінің аппараты
</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