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9eb7e" w14:textId="3a9eb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2010 жылғы 23 желтоқсандағы N 23/216 шешімі. Павлодар облысы Павлодар ауданының Әділет басқармасында 2010 жылғы 30 желтоқсанда N 12-11-130 тіркелді. Күші жойылды - Павлодар облысы Павлодар аудандық мәслихатының 2014 жылғы 23 маусымдағы N 1-29/156 хатымен</w:t>
      </w:r>
    </w:p>
    <w:p>
      <w:pPr>
        <w:spacing w:after="0"/>
        <w:ind w:left="0"/>
        <w:jc w:val="both"/>
      </w:pPr>
      <w:r>
        <w:rPr>
          <w:rFonts w:ascii="Times New Roman"/>
          <w:b w:val="false"/>
          <w:i w:val="false"/>
          <w:color w:val="ff0000"/>
          <w:sz w:val="28"/>
        </w:rPr>
        <w:t>      Ескерту. Күші жойылды - Павлодар облысы Павлодар аудандық мәслихатының 23.06.2014 N 1-29/156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75 бабы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Аудан бюджетінің 2011 – 2013 жылдарға, соның ішінде 2011 жылға арналған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 мына көлемдерде бекітілсін:</w:t>
      </w:r>
      <w:r>
        <w:br/>
      </w:r>
      <w:r>
        <w:rPr>
          <w:rFonts w:ascii="Times New Roman"/>
          <w:b w:val="false"/>
          <w:i w:val="false"/>
          <w:color w:val="000000"/>
          <w:sz w:val="28"/>
        </w:rPr>
        <w:t>
      1) кірістер – 2 638 196 мың теңге, соның ішінде:</w:t>
      </w:r>
      <w:r>
        <w:br/>
      </w:r>
      <w:r>
        <w:rPr>
          <w:rFonts w:ascii="Times New Roman"/>
          <w:b w:val="false"/>
          <w:i w:val="false"/>
          <w:color w:val="000000"/>
          <w:sz w:val="28"/>
        </w:rPr>
        <w:t>
      салық түсімдері – 306 645 мың теңге;</w:t>
      </w:r>
      <w:r>
        <w:br/>
      </w:r>
      <w:r>
        <w:rPr>
          <w:rFonts w:ascii="Times New Roman"/>
          <w:b w:val="false"/>
          <w:i w:val="false"/>
          <w:color w:val="000000"/>
          <w:sz w:val="28"/>
        </w:rPr>
        <w:t>
      салық емес түсімдер – 10 986 мың теңге;</w:t>
      </w:r>
      <w:r>
        <w:br/>
      </w:r>
      <w:r>
        <w:rPr>
          <w:rFonts w:ascii="Times New Roman"/>
          <w:b w:val="false"/>
          <w:i w:val="false"/>
          <w:color w:val="000000"/>
          <w:sz w:val="28"/>
        </w:rPr>
        <w:t>
      негізгі капиталды сатудан түскен түсімдер – 1 675 мың теңге;</w:t>
      </w:r>
      <w:r>
        <w:br/>
      </w:r>
      <w:r>
        <w:rPr>
          <w:rFonts w:ascii="Times New Roman"/>
          <w:b w:val="false"/>
          <w:i w:val="false"/>
          <w:color w:val="000000"/>
          <w:sz w:val="28"/>
        </w:rPr>
        <w:t>
      трансферттер түсімдері – 2 318 890 мың теңге;</w:t>
      </w:r>
      <w:r>
        <w:br/>
      </w:r>
      <w:r>
        <w:rPr>
          <w:rFonts w:ascii="Times New Roman"/>
          <w:b w:val="false"/>
          <w:i w:val="false"/>
          <w:color w:val="000000"/>
          <w:sz w:val="28"/>
        </w:rPr>
        <w:t>
      2) шығыстар – 2 649 679 мың теңге;</w:t>
      </w:r>
      <w:r>
        <w:br/>
      </w:r>
      <w:r>
        <w:rPr>
          <w:rFonts w:ascii="Times New Roman"/>
          <w:b w:val="false"/>
          <w:i w:val="false"/>
          <w:color w:val="000000"/>
          <w:sz w:val="28"/>
        </w:rPr>
        <w:t>
      3) таза бюджеттік кредит беру – 31 584 мың теңге соның ішінде;</w:t>
      </w:r>
      <w:r>
        <w:br/>
      </w:r>
      <w:r>
        <w:rPr>
          <w:rFonts w:ascii="Times New Roman"/>
          <w:b w:val="false"/>
          <w:i w:val="false"/>
          <w:color w:val="000000"/>
          <w:sz w:val="28"/>
        </w:rPr>
        <w:t>
      бюджеттік кредиттер – 34 252 мың теңге;</w:t>
      </w:r>
      <w:r>
        <w:br/>
      </w:r>
      <w:r>
        <w:rPr>
          <w:rFonts w:ascii="Times New Roman"/>
          <w:b w:val="false"/>
          <w:i w:val="false"/>
          <w:color w:val="000000"/>
          <w:sz w:val="28"/>
        </w:rPr>
        <w:t>
      бюджеттік кредиттерді өтеу – 2 668 мың теңге;</w:t>
      </w:r>
      <w:r>
        <w:br/>
      </w:r>
      <w:r>
        <w:rPr>
          <w:rFonts w:ascii="Times New Roman"/>
          <w:b w:val="false"/>
          <w:i w:val="false"/>
          <w:color w:val="000000"/>
          <w:sz w:val="28"/>
        </w:rPr>
        <w:t>
      4) қаржылық активтермен операциялар бойынша сальдо – нөлге тең;</w:t>
      </w:r>
      <w:r>
        <w:br/>
      </w:r>
      <w:r>
        <w:rPr>
          <w:rFonts w:ascii="Times New Roman"/>
          <w:b w:val="false"/>
          <w:i w:val="false"/>
          <w:color w:val="000000"/>
          <w:sz w:val="28"/>
        </w:rPr>
        <w:t>
      5) бюджет тапшылығы (профициті) – -43 067 мың теңге;</w:t>
      </w:r>
      <w:r>
        <w:br/>
      </w:r>
      <w:r>
        <w:rPr>
          <w:rFonts w:ascii="Times New Roman"/>
          <w:b w:val="false"/>
          <w:i w:val="false"/>
          <w:color w:val="000000"/>
          <w:sz w:val="28"/>
        </w:rPr>
        <w:t>
      6) бюджет тапшылығын қаржыландыру (профицитті пайдалану) – 43 067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Павлодар облысы Павлодар аудандық мәслихатының 2011.02.17 </w:t>
      </w:r>
      <w:r>
        <w:rPr>
          <w:rFonts w:ascii="Times New Roman"/>
          <w:b w:val="false"/>
          <w:i w:val="false"/>
          <w:color w:val="000000"/>
          <w:sz w:val="28"/>
        </w:rPr>
        <w:t>N 25/237</w:t>
      </w:r>
      <w:r>
        <w:rPr>
          <w:rFonts w:ascii="Times New Roman"/>
          <w:b w:val="false"/>
          <w:i w:val="false"/>
          <w:color w:val="ff0000"/>
          <w:sz w:val="28"/>
        </w:rPr>
        <w:t xml:space="preserve"> (2011.01.01 бастап қолданысқа енеді) шешімімен; өзгеріс енгізілді - Павлодар облысы Павлодар аудандық мәслихатының 2011.03.30 </w:t>
      </w:r>
      <w:r>
        <w:rPr>
          <w:rFonts w:ascii="Times New Roman"/>
          <w:b w:val="false"/>
          <w:i w:val="false"/>
          <w:color w:val="000000"/>
          <w:sz w:val="28"/>
        </w:rPr>
        <w:t>N 26/244</w:t>
      </w:r>
      <w:r>
        <w:rPr>
          <w:rFonts w:ascii="Times New Roman"/>
          <w:b w:val="false"/>
          <w:i w:val="false"/>
          <w:color w:val="ff0000"/>
          <w:sz w:val="28"/>
        </w:rPr>
        <w:t xml:space="preserve"> (2011.01.01 бастап қолданысқа енеді); 2011.05.23 </w:t>
      </w:r>
      <w:r>
        <w:rPr>
          <w:rFonts w:ascii="Times New Roman"/>
          <w:b w:val="false"/>
          <w:i w:val="false"/>
          <w:color w:val="000000"/>
          <w:sz w:val="28"/>
        </w:rPr>
        <w:t>N 28/257</w:t>
      </w:r>
      <w:r>
        <w:rPr>
          <w:rFonts w:ascii="Times New Roman"/>
          <w:b w:val="false"/>
          <w:i w:val="false"/>
          <w:color w:val="ff0000"/>
          <w:sz w:val="28"/>
        </w:rPr>
        <w:t xml:space="preserve"> (2011.01.01 бастап қолданысқа енеді); 2011.07.13 </w:t>
      </w:r>
      <w:r>
        <w:rPr>
          <w:rFonts w:ascii="Times New Roman"/>
          <w:b w:val="false"/>
          <w:i w:val="false"/>
          <w:color w:val="000000"/>
          <w:sz w:val="28"/>
        </w:rPr>
        <w:t>N 31/276</w:t>
      </w:r>
      <w:r>
        <w:rPr>
          <w:rFonts w:ascii="Times New Roman"/>
          <w:b w:val="false"/>
          <w:i w:val="false"/>
          <w:color w:val="ff0000"/>
          <w:sz w:val="28"/>
        </w:rPr>
        <w:t xml:space="preserve"> (2011.01.01 бастап қолданысқа енеді);  2011.10.17 </w:t>
      </w:r>
      <w:r>
        <w:rPr>
          <w:rFonts w:ascii="Times New Roman"/>
          <w:b w:val="false"/>
          <w:i w:val="false"/>
          <w:color w:val="000000"/>
          <w:sz w:val="28"/>
        </w:rPr>
        <w:t>N 34/291</w:t>
      </w:r>
      <w:r>
        <w:rPr>
          <w:rFonts w:ascii="Times New Roman"/>
          <w:b w:val="false"/>
          <w:i w:val="false"/>
          <w:color w:val="ff0000"/>
          <w:sz w:val="28"/>
        </w:rPr>
        <w:t xml:space="preserve"> (2011.01.01 бастап қолданысқа енеді); 2011.11.23  </w:t>
      </w:r>
      <w:r>
        <w:rPr>
          <w:rFonts w:ascii="Times New Roman"/>
          <w:b w:val="false"/>
          <w:i w:val="false"/>
          <w:color w:val="000000"/>
          <w:sz w:val="28"/>
        </w:rPr>
        <w:t>N 35/299</w:t>
      </w:r>
      <w:r>
        <w:rPr>
          <w:rFonts w:ascii="Times New Roman"/>
          <w:b w:val="false"/>
          <w:i w:val="false"/>
          <w:color w:val="ff0000"/>
          <w:sz w:val="28"/>
        </w:rPr>
        <w:t xml:space="preserve">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Жергілікті атқарушы органның 2011 жылға арналған резерві 4000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3. 2011 жылға арналған аудан бюджетінде - 1 618 490 мың теңге облыстық бюджеттен берілетін субвенциялар көлемі ескерілсін.</w:t>
      </w:r>
      <w:r>
        <w:br/>
      </w:r>
      <w:r>
        <w:rPr>
          <w:rFonts w:ascii="Times New Roman"/>
          <w:b w:val="false"/>
          <w:i w:val="false"/>
          <w:color w:val="000000"/>
          <w:sz w:val="28"/>
        </w:rPr>
        <w:t>
</w:t>
      </w:r>
      <w:r>
        <w:rPr>
          <w:rFonts w:ascii="Times New Roman"/>
          <w:b w:val="false"/>
          <w:i w:val="false"/>
          <w:color w:val="000000"/>
          <w:sz w:val="28"/>
        </w:rPr>
        <w:t>
      4. 2011 жылға арналған аудандық бюджетті атқару үдерісінде секвестрге жатпайтын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Ауылдық округтердің 2011 жылға арналған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Ауылдық жерлерде жұмыс істейтін және мемлекеттік қызметшілер болып табылмайтын білім беру, әлеуметтік қамтамасыз ету, мәдениет және спорт салалары мамандарының еңбекақы мен тарифтік мөлшерлемелерінің қалалық жағдайда қызметтің осы түрімен айналысатын мамандардың мөлшерлемесімен салыстырғанда 25 пайызға артуы сақталсын.</w:t>
      </w:r>
      <w:r>
        <w:br/>
      </w:r>
      <w:r>
        <w:rPr>
          <w:rFonts w:ascii="Times New Roman"/>
          <w:b w:val="false"/>
          <w:i w:val="false"/>
          <w:color w:val="000000"/>
          <w:sz w:val="28"/>
        </w:rPr>
        <w:t>
</w:t>
      </w:r>
      <w:r>
        <w:rPr>
          <w:rFonts w:ascii="Times New Roman"/>
          <w:b w:val="false"/>
          <w:i w:val="false"/>
          <w:color w:val="000000"/>
          <w:sz w:val="28"/>
        </w:rPr>
        <w:t>
      7. Осы шешім 2011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Қ. Қабылбеков</w:t>
      </w:r>
    </w:p>
    <w:p>
      <w:pPr>
        <w:spacing w:after="0"/>
        <w:ind w:left="0"/>
        <w:jc w:val="both"/>
      </w:pPr>
      <w:r>
        <w:rPr>
          <w:rFonts w:ascii="Times New Roman"/>
          <w:b w:val="false"/>
          <w:i/>
          <w:color w:val="000000"/>
          <w:sz w:val="28"/>
        </w:rPr>
        <w:t>      Мәслихат хатшысы                           Т. Қожахметов</w:t>
      </w:r>
    </w:p>
    <w:bookmarkStart w:name="z9" w:id="1"/>
    <w:p>
      <w:pPr>
        <w:spacing w:after="0"/>
        <w:ind w:left="0"/>
        <w:jc w:val="both"/>
      </w:pPr>
      <w:r>
        <w:rPr>
          <w:rFonts w:ascii="Times New Roman"/>
          <w:b w:val="false"/>
          <w:i w:val="false"/>
          <w:color w:val="000000"/>
          <w:sz w:val="28"/>
        </w:rPr>
        <w:t>
Павлодар аудандық мәслихатының</w:t>
      </w:r>
      <w:r>
        <w:br/>
      </w:r>
      <w:r>
        <w:rPr>
          <w:rFonts w:ascii="Times New Roman"/>
          <w:b w:val="false"/>
          <w:i w:val="false"/>
          <w:color w:val="000000"/>
          <w:sz w:val="28"/>
        </w:rPr>
        <w:t>
(4 шақырылған, 23 сессиясының)</w:t>
      </w:r>
      <w:r>
        <w:br/>
      </w:r>
      <w:r>
        <w:rPr>
          <w:rFonts w:ascii="Times New Roman"/>
          <w:b w:val="false"/>
          <w:i w:val="false"/>
          <w:color w:val="000000"/>
          <w:sz w:val="28"/>
        </w:rPr>
        <w:t xml:space="preserve">
2010 жылғы 23 желтоқсандағы </w:t>
      </w:r>
      <w:r>
        <w:br/>
      </w:r>
      <w:r>
        <w:rPr>
          <w:rFonts w:ascii="Times New Roman"/>
          <w:b w:val="false"/>
          <w:i w:val="false"/>
          <w:color w:val="000000"/>
          <w:sz w:val="28"/>
        </w:rPr>
        <w:t xml:space="preserve">
N 23/216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2011 жылға арналған аудандық бюджет туралы</w:t>
      </w:r>
    </w:p>
    <w:p>
      <w:pPr>
        <w:spacing w:after="0"/>
        <w:ind w:left="0"/>
        <w:jc w:val="both"/>
      </w:pPr>
      <w:r>
        <w:rPr>
          <w:rFonts w:ascii="Times New Roman"/>
          <w:b w:val="false"/>
          <w:i w:val="false"/>
          <w:color w:val="ff0000"/>
          <w:sz w:val="28"/>
        </w:rPr>
        <w:t xml:space="preserve">      Ескерту. 1-қосымша жаңа редакцияда - Павлодар облысы Павлодар аудандық мәслихатының 2011.11.23 </w:t>
      </w:r>
      <w:r>
        <w:rPr>
          <w:rFonts w:ascii="Times New Roman"/>
          <w:b w:val="false"/>
          <w:i w:val="false"/>
          <w:color w:val="ff0000"/>
          <w:sz w:val="28"/>
        </w:rPr>
        <w:t>N 35/299</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610"/>
        <w:gridCol w:w="631"/>
        <w:gridCol w:w="8319"/>
        <w:gridCol w:w="310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2 638 196</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306 645</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123 898</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123 898</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90 138</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90 138</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86 933</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56 303</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4 195</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21 727</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4 708</w:t>
            </w:r>
          </w:p>
        </w:tc>
      </w:tr>
      <w:tr>
        <w:trPr>
          <w:trHeight w:val="6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3 643</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6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үшін түсетін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w:t>
            </w:r>
          </w:p>
        </w:tc>
      </w:tr>
      <w:tr>
        <w:trPr>
          <w:trHeight w:val="6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1 879</w:t>
            </w:r>
          </w:p>
        </w:tc>
      </w:tr>
      <w:tr>
        <w:trPr>
          <w:trHeight w:val="12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2 033</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2 033</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10 986</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3 219</w:t>
            </w:r>
          </w:p>
        </w:tc>
      </w:tr>
      <w:tr>
        <w:trPr>
          <w:trHeight w:val="7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3 219</w:t>
            </w:r>
          </w:p>
        </w:tc>
      </w:tr>
      <w:tr>
        <w:trPr>
          <w:trHeight w:val="7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7 762</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7 762</w:t>
            </w:r>
          </w:p>
        </w:tc>
      </w:tr>
      <w:tr>
        <w:trPr>
          <w:trHeight w:val="4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түсімдері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2 318 890</w:t>
            </w:r>
          </w:p>
        </w:tc>
      </w:tr>
      <w:tr>
        <w:trPr>
          <w:trHeight w:val="7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2 318 890</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2 318 890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655"/>
        <w:gridCol w:w="698"/>
        <w:gridCol w:w="698"/>
        <w:gridCol w:w="7348"/>
        <w:gridCol w:w="309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2 649 679</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228 031</w:t>
            </w:r>
          </w:p>
        </w:tc>
      </w:tr>
      <w:tr>
        <w:trPr>
          <w:trHeight w:val="7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203 871</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13 084</w:t>
            </w:r>
          </w:p>
        </w:tc>
      </w:tr>
      <w:tr>
        <w:trPr>
          <w:trHeight w:val="7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13 084</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54 102</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52 538</w:t>
            </w:r>
          </w:p>
        </w:tc>
      </w:tr>
      <w:tr>
        <w:trPr>
          <w:trHeight w:val="3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1 564</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136 685</w:t>
            </w:r>
          </w:p>
        </w:tc>
      </w:tr>
      <w:tr>
        <w:trPr>
          <w:trHeight w:val="9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130 646</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6 039</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8 821</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8 821</w:t>
            </w:r>
          </w:p>
        </w:tc>
      </w:tr>
      <w:tr>
        <w:trPr>
          <w:trHeight w:val="10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7 988</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15 339</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15 339</w:t>
            </w:r>
          </w:p>
        </w:tc>
      </w:tr>
      <w:tr>
        <w:trPr>
          <w:trHeight w:val="12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15 339</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6 183</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5 669</w:t>
            </w:r>
          </w:p>
        </w:tc>
      </w:tr>
      <w:tr>
        <w:trPr>
          <w:trHeight w:val="3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5 669</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5 669</w:t>
            </w:r>
          </w:p>
        </w:tc>
      </w:tr>
      <w:tr>
        <w:trPr>
          <w:trHeight w:val="6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12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1 392 207</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113 095</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113 095</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112 908</w:t>
            </w:r>
          </w:p>
        </w:tc>
      </w:tr>
      <w:tr>
        <w:trPr>
          <w:trHeight w:val="9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1 207 287</w:t>
            </w:r>
          </w:p>
        </w:tc>
      </w:tr>
      <w:tr>
        <w:trPr>
          <w:trHeight w:val="7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16 042</w:t>
            </w:r>
          </w:p>
        </w:tc>
      </w:tr>
      <w:tr>
        <w:trPr>
          <w:trHeight w:val="6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16 042</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1 191 245</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1 183 924</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7 321</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71 825</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37 868</w:t>
            </w:r>
          </w:p>
        </w:tc>
      </w:tr>
      <w:tr>
        <w:trPr>
          <w:trHeight w:val="6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12 081</w:t>
            </w:r>
          </w:p>
        </w:tc>
      </w:tr>
      <w:tr>
        <w:trPr>
          <w:trHeight w:val="9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15 036</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10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6 151</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6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33 957</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33 957</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112 767</w:t>
            </w:r>
          </w:p>
        </w:tc>
      </w:tr>
      <w:tr>
        <w:trPr>
          <w:trHeight w:val="4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98 620</w:t>
            </w:r>
          </w:p>
        </w:tc>
      </w:tr>
      <w:tr>
        <w:trPr>
          <w:trHeight w:val="6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10 006</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10 006</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88 614</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19 153</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49 968</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4 758</w:t>
            </w:r>
          </w:p>
        </w:tc>
      </w:tr>
      <w:tr>
        <w:trPr>
          <w:trHeight w:val="12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2 856</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8 507</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14 147</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14 147</w:t>
            </w:r>
          </w:p>
        </w:tc>
      </w:tr>
      <w:tr>
        <w:trPr>
          <w:trHeight w:val="12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13 428</w:t>
            </w:r>
          </w:p>
        </w:tc>
      </w:tr>
      <w:tr>
        <w:trPr>
          <w:trHeight w:val="9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455 311</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433 993</w:t>
            </w:r>
          </w:p>
        </w:tc>
      </w:tr>
      <w:tr>
        <w:trPr>
          <w:trHeight w:val="10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2 984</w:t>
            </w:r>
          </w:p>
        </w:tc>
      </w:tr>
      <w:tr>
        <w:trPr>
          <w:trHeight w:val="6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2 984</w:t>
            </w:r>
          </w:p>
        </w:tc>
      </w:tr>
      <w:tr>
        <w:trPr>
          <w:trHeight w:val="6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431 009</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343 009</w:t>
            </w:r>
          </w:p>
        </w:tc>
      </w:tr>
      <w:tr>
        <w:trPr>
          <w:trHeight w:val="9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инженерлік коммуникациялық инфрақұрылымдардың дамуы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88 000</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1 729</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1 729</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1 729</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19 589</w:t>
            </w:r>
          </w:p>
        </w:tc>
      </w:tr>
      <w:tr>
        <w:trPr>
          <w:trHeight w:val="6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11 823</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5 469</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3 527</w:t>
            </w:r>
          </w:p>
        </w:tc>
      </w:tr>
      <w:tr>
        <w:trPr>
          <w:trHeight w:val="6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w:t>
            </w:r>
          </w:p>
        </w:tc>
      </w:tr>
      <w:tr>
        <w:trPr>
          <w:trHeight w:val="10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7 766</w:t>
            </w:r>
          </w:p>
        </w:tc>
      </w:tr>
      <w:tr>
        <w:trPr>
          <w:trHeight w:val="4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5 981</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w:t>
            </w:r>
          </w:p>
        </w:tc>
      </w:tr>
      <w:tr>
        <w:trPr>
          <w:trHeight w:val="4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192 805</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153 780</w:t>
            </w:r>
          </w:p>
        </w:tc>
      </w:tr>
      <w:tr>
        <w:trPr>
          <w:trHeight w:val="6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w:t>
            </w:r>
          </w:p>
        </w:tc>
      </w:tr>
      <w:tr>
        <w:trPr>
          <w:trHeight w:val="6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150 918</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150 918</w:t>
            </w:r>
          </w:p>
        </w:tc>
      </w:tr>
      <w:tr>
        <w:trPr>
          <w:trHeight w:val="7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w:t>
            </w:r>
          </w:p>
        </w:tc>
      </w:tr>
      <w:tr>
        <w:trPr>
          <w:trHeight w:val="4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w:t>
            </w:r>
          </w:p>
        </w:tc>
      </w:tr>
      <w:tr>
        <w:trPr>
          <w:trHeight w:val="7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25 298</w:t>
            </w:r>
          </w:p>
        </w:tc>
      </w:tr>
      <w:tr>
        <w:trPr>
          <w:trHeight w:val="6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7 844</w:t>
            </w:r>
          </w:p>
        </w:tc>
      </w:tr>
      <w:tr>
        <w:trPr>
          <w:trHeight w:val="6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7 494</w:t>
            </w:r>
          </w:p>
        </w:tc>
      </w:tr>
      <w:tr>
        <w:trPr>
          <w:trHeight w:val="7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17 454</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16 786</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6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11 792</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5 467</w:t>
            </w:r>
          </w:p>
        </w:tc>
      </w:tr>
      <w:tr>
        <w:trPr>
          <w:trHeight w:val="13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4 484</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7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6 325</w:t>
            </w:r>
          </w:p>
        </w:tc>
      </w:tr>
      <w:tr>
        <w:trPr>
          <w:trHeight w:val="10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6 325</w:t>
            </w:r>
          </w:p>
        </w:tc>
      </w:tr>
      <w:tr>
        <w:trPr>
          <w:trHeight w:val="10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196 436</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13 043</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әлеуметтік сала мамандарын әлеуметтік қолдау шараларын іске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w:t>
            </w:r>
          </w:p>
        </w:tc>
      </w:tr>
      <w:tr>
        <w:trPr>
          <w:trHeight w:val="6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4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7 897</w:t>
            </w:r>
          </w:p>
        </w:tc>
      </w:tr>
      <w:tr>
        <w:trPr>
          <w:trHeight w:val="7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6 154</w:t>
            </w:r>
          </w:p>
        </w:tc>
      </w:tr>
      <w:tr>
        <w:trPr>
          <w:trHeight w:val="7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1 743</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150 173</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150 173</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150 173</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10 627</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10 627</w:t>
            </w:r>
          </w:p>
        </w:tc>
      </w:tr>
      <w:tr>
        <w:trPr>
          <w:trHeight w:val="9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6 517</w:t>
            </w:r>
          </w:p>
        </w:tc>
      </w:tr>
      <w:tr>
        <w:trPr>
          <w:trHeight w:val="12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(селолардың),ауылдық (селолық) округтердің шекарасын белгілеу кезінде жүргізілетін жерге орналастыру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4 110</w:t>
            </w:r>
          </w:p>
        </w:tc>
      </w:tr>
      <w:tr>
        <w:trPr>
          <w:trHeight w:val="9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22 593</w:t>
            </w:r>
          </w:p>
        </w:tc>
      </w:tr>
      <w:tr>
        <w:trPr>
          <w:trHeight w:val="6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22 593</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22 593</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8 165</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8 165</w:t>
            </w:r>
          </w:p>
        </w:tc>
      </w:tr>
      <w:tr>
        <w:trPr>
          <w:trHeight w:val="6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8 165</w:t>
            </w:r>
          </w:p>
        </w:tc>
      </w:tr>
      <w:tr>
        <w:trPr>
          <w:trHeight w:val="18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6 627</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33 058</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32 180</w:t>
            </w:r>
          </w:p>
        </w:tc>
      </w:tr>
      <w:tr>
        <w:trPr>
          <w:trHeight w:val="6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w:t>
            </w:r>
          </w:p>
        </w:tc>
      </w:tr>
      <w:tr>
        <w:trPr>
          <w:trHeight w:val="9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w:t>
            </w:r>
          </w:p>
        </w:tc>
      </w:tr>
      <w:tr>
        <w:trPr>
          <w:trHeight w:val="9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30 855</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30 855</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9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6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(қалаішiлiк) және ауданішiлiк қоғамдық жолаушылар тасымалдарын ұйымдастыру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21 494</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6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21 190</w:t>
            </w:r>
          </w:p>
        </w:tc>
      </w:tr>
      <w:tr>
        <w:trPr>
          <w:trHeight w:val="5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2 092</w:t>
            </w:r>
          </w:p>
        </w:tc>
      </w:tr>
      <w:tr>
        <w:trPr>
          <w:trHeight w:val="6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2 092</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12 245</w:t>
            </w:r>
          </w:p>
        </w:tc>
      </w:tr>
      <w:tr>
        <w:trPr>
          <w:trHeight w:val="9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11 015</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w:t>
            </w:r>
          </w:p>
        </w:tc>
      </w:tr>
      <w:tr>
        <w:trPr>
          <w:trHeight w:val="9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5 773</w:t>
            </w:r>
          </w:p>
        </w:tc>
      </w:tr>
      <w:tr>
        <w:trPr>
          <w:trHeight w:val="9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5 773</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3 213</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3 213</w:t>
            </w:r>
          </w:p>
        </w:tc>
      </w:tr>
      <w:tr>
        <w:trPr>
          <w:trHeight w:val="5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3 213</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2 781</w:t>
            </w:r>
          </w:p>
        </w:tc>
      </w:tr>
      <w:tr>
        <w:trPr>
          <w:trHeight w:val="12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31 584</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34 252</w:t>
            </w:r>
          </w:p>
        </w:tc>
      </w:tr>
      <w:tr>
        <w:trPr>
          <w:trHeight w:val="9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34 252</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34 252</w:t>
            </w:r>
          </w:p>
        </w:tc>
      </w:tr>
      <w:tr>
        <w:trPr>
          <w:trHeight w:val="6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34 252</w:t>
            </w:r>
          </w:p>
        </w:tc>
      </w:tr>
      <w:tr>
        <w:trPr>
          <w:trHeight w:val="9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34 252</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w:t>
            </w:r>
          </w:p>
        </w:tc>
      </w:tr>
      <w:tr>
        <w:trPr>
          <w:trHeight w:val="5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-43 067</w:t>
            </w:r>
          </w:p>
        </w:tc>
      </w:tr>
      <w:tr>
        <w:trPr>
          <w:trHeight w:val="7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43 067</w:t>
            </w:r>
          </w:p>
        </w:tc>
      </w:tr>
    </w:tbl>
    <w:bookmarkStart w:name="z10" w:id="2"/>
    <w:p>
      <w:pPr>
        <w:spacing w:after="0"/>
        <w:ind w:left="0"/>
        <w:jc w:val="both"/>
      </w:pPr>
      <w:r>
        <w:rPr>
          <w:rFonts w:ascii="Times New Roman"/>
          <w:b w:val="false"/>
          <w:i w:val="false"/>
          <w:color w:val="000000"/>
          <w:sz w:val="28"/>
        </w:rPr>
        <w:t>
Павлодар аудандық мәслихатының</w:t>
      </w:r>
      <w:r>
        <w:br/>
      </w:r>
      <w:r>
        <w:rPr>
          <w:rFonts w:ascii="Times New Roman"/>
          <w:b w:val="false"/>
          <w:i w:val="false"/>
          <w:color w:val="000000"/>
          <w:sz w:val="28"/>
        </w:rPr>
        <w:t>
(4 шақырылған, 23 сессиясының)</w:t>
      </w:r>
      <w:r>
        <w:br/>
      </w:r>
      <w:r>
        <w:rPr>
          <w:rFonts w:ascii="Times New Roman"/>
          <w:b w:val="false"/>
          <w:i w:val="false"/>
          <w:color w:val="000000"/>
          <w:sz w:val="28"/>
        </w:rPr>
        <w:t xml:space="preserve">
2010 жылғы 23 желтоқсандағы  </w:t>
      </w:r>
      <w:r>
        <w:br/>
      </w:r>
      <w:r>
        <w:rPr>
          <w:rFonts w:ascii="Times New Roman"/>
          <w:b w:val="false"/>
          <w:i w:val="false"/>
          <w:color w:val="000000"/>
          <w:sz w:val="28"/>
        </w:rPr>
        <w:t xml:space="preserve">
N 23/216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2012 жылға арналған аудандық бюджет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500"/>
        <w:gridCol w:w="542"/>
        <w:gridCol w:w="8435"/>
        <w:gridCol w:w="308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2063458</w:t>
            </w: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түсімдер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332649</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135568</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135568</w:t>
            </w: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91993</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91993</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98470</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67377</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21169</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w:t>
            </w:r>
          </w:p>
        </w:tc>
      </w:tr>
      <w:tr>
        <w:trPr>
          <w:trHeight w:val="6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үшін түсетін түсімдер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r>
      <w:tr>
        <w:trPr>
          <w:trHeight w:val="6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r>
      <w:tr>
        <w:trPr>
          <w:trHeight w:val="12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w:t>
            </w:r>
          </w:p>
        </w:tc>
      </w:tr>
      <w:tr>
        <w:trPr>
          <w:trHeight w:val="9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1725832</w:t>
            </w:r>
          </w:p>
        </w:tc>
      </w:tr>
      <w:tr>
        <w:trPr>
          <w:trHeight w:val="6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1725832</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1725832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550"/>
        <w:gridCol w:w="550"/>
        <w:gridCol w:w="614"/>
        <w:gridCol w:w="7737"/>
        <w:gridCol w:w="312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2063458</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237390</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212719</w:t>
            </w:r>
          </w:p>
        </w:tc>
      </w:tr>
      <w:tr>
        <w:trPr>
          <w:trHeight w:val="5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16130</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16130</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52244</w:t>
            </w:r>
          </w:p>
        </w:tc>
      </w:tr>
      <w:tr>
        <w:trPr>
          <w:trHeight w:val="6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52244</w:t>
            </w:r>
          </w:p>
        </w:tc>
      </w:tr>
      <w:tr>
        <w:trPr>
          <w:trHeight w:val="9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144345</w:t>
            </w:r>
          </w:p>
        </w:tc>
      </w:tr>
      <w:tr>
        <w:trPr>
          <w:trHeight w:val="8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144345</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r>
      <w:tr>
        <w:trPr>
          <w:trHeight w:val="5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r>
      <w:tr>
        <w:trPr>
          <w:trHeight w:val="9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16077</w:t>
            </w:r>
          </w:p>
        </w:tc>
      </w:tr>
      <w:tr>
        <w:trPr>
          <w:trHeight w:val="6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16077</w:t>
            </w:r>
          </w:p>
        </w:tc>
      </w:tr>
      <w:tr>
        <w:trPr>
          <w:trHeight w:val="10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16077</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7544</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12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1402620</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51215</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51215</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51215</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1320539</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1306614</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1298290</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8324</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30866</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30866</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13111</w:t>
            </w:r>
          </w:p>
        </w:tc>
      </w:tr>
      <w:tr>
        <w:trPr>
          <w:trHeight w:val="9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16151</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109267</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95322</w:t>
            </w:r>
          </w:p>
        </w:tc>
      </w:tr>
      <w:tr>
        <w:trPr>
          <w:trHeight w:val="6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12062</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12062</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83260</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14158</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56721</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w:t>
            </w:r>
          </w:p>
        </w:tc>
      </w:tr>
      <w:tr>
        <w:trPr>
          <w:trHeight w:val="12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13945</w:t>
            </w:r>
          </w:p>
        </w:tc>
      </w:tr>
      <w:tr>
        <w:trPr>
          <w:trHeight w:val="6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13945</w:t>
            </w:r>
          </w:p>
        </w:tc>
      </w:tr>
      <w:tr>
        <w:trPr>
          <w:trHeight w:val="12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w:t>
            </w:r>
          </w:p>
        </w:tc>
      </w:tr>
      <w:tr>
        <w:trPr>
          <w:trHeight w:val="9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12667</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11743</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11743</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w:t>
            </w:r>
          </w:p>
        </w:tc>
      </w:tr>
      <w:tr>
        <w:trPr>
          <w:trHeight w:val="6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192198</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151062</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139037</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139037</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r>
      <w:tr>
        <w:trPr>
          <w:trHeight w:val="6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25879</w:t>
            </w:r>
          </w:p>
        </w:tc>
      </w:tr>
      <w:tr>
        <w:trPr>
          <w:trHeight w:val="5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6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19573</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18127</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12277</w:t>
            </w:r>
          </w:p>
        </w:tc>
      </w:tr>
      <w:tr>
        <w:trPr>
          <w:trHeight w:val="6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w:t>
            </w:r>
          </w:p>
        </w:tc>
      </w:tr>
      <w:tr>
        <w:trPr>
          <w:trHeight w:val="12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6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w:t>
            </w:r>
          </w:p>
        </w:tc>
      </w:tr>
      <w:tr>
        <w:trPr>
          <w:trHeight w:val="9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w:t>
            </w:r>
          </w:p>
        </w:tc>
      </w:tr>
      <w:tr>
        <w:trPr>
          <w:trHeight w:val="9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44005</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15906</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19101</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19101</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19101</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w:t>
            </w:r>
          </w:p>
        </w:tc>
      </w:tr>
      <w:tr>
        <w:trPr>
          <w:trHeight w:val="9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w:t>
            </w:r>
          </w:p>
        </w:tc>
      </w:tr>
      <w:tr>
        <w:trPr>
          <w:trHeight w:val="12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(селолардың),ауылдық (селолық) округтердің шекарасын белгілеу кезінде жүргізілетін жерге орналастыру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w:t>
            </w:r>
          </w:p>
        </w:tc>
      </w:tr>
      <w:tr>
        <w:trPr>
          <w:trHeight w:val="6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w:t>
            </w:r>
          </w:p>
        </w:tc>
      </w:tr>
      <w:tr>
        <w:trPr>
          <w:trHeight w:val="15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30064</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29125</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w:t>
            </w:r>
          </w:p>
        </w:tc>
      </w:tr>
      <w:tr>
        <w:trPr>
          <w:trHeight w:val="9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w:t>
            </w:r>
          </w:p>
        </w:tc>
      </w:tr>
      <w:tr>
        <w:trPr>
          <w:trHeight w:val="9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27794</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27794</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9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(қалаішiлiк) және ауданішiлiк қоғамдық жолаушылар тасымалдарын ұйымдастыру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22577</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6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22138</w:t>
            </w:r>
          </w:p>
        </w:tc>
      </w:tr>
      <w:tr>
        <w:trPr>
          <w:trHeight w:val="5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12251</w:t>
            </w:r>
          </w:p>
        </w:tc>
      </w:tr>
      <w:tr>
        <w:trPr>
          <w:trHeight w:val="9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12251</w:t>
            </w:r>
          </w:p>
        </w:tc>
      </w:tr>
      <w:tr>
        <w:trPr>
          <w:trHeight w:val="8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r>
      <w:tr>
        <w:trPr>
          <w:trHeight w:val="12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r>
    </w:tbl>
    <w:bookmarkStart w:name="z11" w:id="3"/>
    <w:p>
      <w:pPr>
        <w:spacing w:after="0"/>
        <w:ind w:left="0"/>
        <w:jc w:val="both"/>
      </w:pPr>
      <w:r>
        <w:rPr>
          <w:rFonts w:ascii="Times New Roman"/>
          <w:b w:val="false"/>
          <w:i w:val="false"/>
          <w:color w:val="000000"/>
          <w:sz w:val="28"/>
        </w:rPr>
        <w:t>
Павлодар аудандық мәслихатының</w:t>
      </w:r>
      <w:r>
        <w:br/>
      </w:r>
      <w:r>
        <w:rPr>
          <w:rFonts w:ascii="Times New Roman"/>
          <w:b w:val="false"/>
          <w:i w:val="false"/>
          <w:color w:val="000000"/>
          <w:sz w:val="28"/>
        </w:rPr>
        <w:t>
(4 шақырылған, 23 сессиясының)</w:t>
      </w:r>
      <w:r>
        <w:br/>
      </w:r>
      <w:r>
        <w:rPr>
          <w:rFonts w:ascii="Times New Roman"/>
          <w:b w:val="false"/>
          <w:i w:val="false"/>
          <w:color w:val="000000"/>
          <w:sz w:val="28"/>
        </w:rPr>
        <w:t xml:space="preserve">
2010 жылғы 23 желтоқсандағы  </w:t>
      </w:r>
      <w:r>
        <w:br/>
      </w:r>
      <w:r>
        <w:rPr>
          <w:rFonts w:ascii="Times New Roman"/>
          <w:b w:val="false"/>
          <w:i w:val="false"/>
          <w:color w:val="000000"/>
          <w:sz w:val="28"/>
        </w:rPr>
        <w:t xml:space="preserve">
N 23/216 шешіміне      </w:t>
      </w:r>
      <w:r>
        <w:br/>
      </w:r>
      <w:r>
        <w:rPr>
          <w:rFonts w:ascii="Times New Roman"/>
          <w:b w:val="false"/>
          <w:i w:val="false"/>
          <w:color w:val="000000"/>
          <w:sz w:val="28"/>
        </w:rPr>
        <w:t xml:space="preserve">
3 қосымша           </w:t>
      </w:r>
    </w:p>
    <w:bookmarkEnd w:id="3"/>
    <w:p>
      <w:pPr>
        <w:spacing w:after="0"/>
        <w:ind w:left="0"/>
        <w:jc w:val="left"/>
      </w:pPr>
      <w:r>
        <w:rPr>
          <w:rFonts w:ascii="Times New Roman"/>
          <w:b/>
          <w:i w:val="false"/>
          <w:color w:val="000000"/>
        </w:rPr>
        <w:t xml:space="preserve"> 2013 жылға арналған аудандық бюджет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500"/>
        <w:gridCol w:w="585"/>
        <w:gridCol w:w="8371"/>
        <w:gridCol w:w="3124"/>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2097835</w:t>
            </w: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түсімдер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354388</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144117</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144117</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97887</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97887</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105302</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72034</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22651</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p>
        </w:tc>
      </w:tr>
      <w:tr>
        <w:trPr>
          <w:trHeight w:val="6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қызметтерге салынатын ішкі салықтар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үшін түсетін түсімдер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w:t>
            </w:r>
          </w:p>
        </w:tc>
      </w:tr>
      <w:tr>
        <w:trPr>
          <w:trHeight w:val="6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r>
      <w:tr>
        <w:trPr>
          <w:trHeight w:val="7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w:t>
            </w:r>
          </w:p>
        </w:tc>
      </w:tr>
      <w:tr>
        <w:trPr>
          <w:trHeight w:val="1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4925</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w:t>
            </w:r>
          </w:p>
        </w:tc>
      </w:tr>
      <w:tr>
        <w:trPr>
          <w:trHeight w:val="7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1738147</w:t>
            </w:r>
          </w:p>
        </w:tc>
      </w:tr>
      <w:tr>
        <w:trPr>
          <w:trHeight w:val="6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1738147</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1738147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506"/>
        <w:gridCol w:w="570"/>
        <w:gridCol w:w="592"/>
        <w:gridCol w:w="7723"/>
        <w:gridCol w:w="316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2097835</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241065</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215211</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16429</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16429</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53245</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53245</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145537</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145537</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8744</w:t>
            </w:r>
          </w:p>
        </w:tc>
      </w:tr>
      <w:tr>
        <w:trPr>
          <w:trHeight w:val="5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8744</w:t>
            </w:r>
          </w:p>
        </w:tc>
      </w:tr>
      <w:tr>
        <w:trPr>
          <w:trHeight w:val="9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17110</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17110</w:t>
            </w:r>
          </w:p>
        </w:tc>
      </w:tr>
      <w:tr>
        <w:trPr>
          <w:trHeight w:val="12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17110</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12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1429804</w:t>
            </w:r>
          </w:p>
        </w:tc>
      </w:tr>
      <w:tr>
        <w:trPr>
          <w:trHeight w:val="3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51998</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51998</w:t>
            </w:r>
          </w:p>
        </w:tc>
      </w:tr>
      <w:tr>
        <w:trPr>
          <w:trHeight w:val="3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51998</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1333335</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1318853</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1310528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8325</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44471</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32471</w:t>
            </w:r>
          </w:p>
        </w:tc>
      </w:tr>
      <w:tr>
        <w:trPr>
          <w:trHeight w:val="6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13473</w:t>
            </w:r>
          </w:p>
        </w:tc>
      </w:tr>
      <w:tr>
        <w:trPr>
          <w:trHeight w:val="9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17281</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6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113559</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99337</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12062</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12062</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w:t>
            </w:r>
          </w:p>
        </w:tc>
      </w:tr>
      <w:tr>
        <w:trPr>
          <w:trHeight w:val="3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14969</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58991</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w:t>
            </w:r>
          </w:p>
        </w:tc>
      </w:tr>
      <w:tr>
        <w:trPr>
          <w:trHeight w:val="12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14222</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14222</w:t>
            </w:r>
          </w:p>
        </w:tc>
      </w:tr>
      <w:tr>
        <w:trPr>
          <w:trHeight w:val="12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13131</w:t>
            </w:r>
          </w:p>
        </w:tc>
      </w:tr>
      <w:tr>
        <w:trPr>
          <w:trHeight w:val="9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13543</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188963</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145756</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143596</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143596</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26225</w:t>
            </w:r>
          </w:p>
        </w:tc>
      </w:tr>
      <w:tr>
        <w:trPr>
          <w:trHeight w:val="5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6323</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5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18355</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12475</w:t>
            </w:r>
          </w:p>
        </w:tc>
      </w:tr>
      <w:tr>
        <w:trPr>
          <w:trHeight w:val="6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5518</w:t>
            </w:r>
          </w:p>
        </w:tc>
      </w:tr>
      <w:tr>
        <w:trPr>
          <w:trHeight w:val="12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4506</w:t>
            </w:r>
          </w:p>
        </w:tc>
      </w:tr>
      <w:tr>
        <w:trPr>
          <w:trHeight w:val="6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6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6957</w:t>
            </w:r>
          </w:p>
        </w:tc>
      </w:tr>
      <w:tr>
        <w:trPr>
          <w:trHeight w:val="9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6957</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42801</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16971</w:t>
            </w:r>
          </w:p>
        </w:tc>
      </w:tr>
      <w:tr>
        <w:trPr>
          <w:trHeight w:val="6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16753</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16753</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16753</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9077</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9077</w:t>
            </w:r>
          </w:p>
        </w:tc>
      </w:tr>
      <w:tr>
        <w:trPr>
          <w:trHeight w:val="9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(селолардың),ауылдық (селолық) округтердің шекарасын белгілеу кезінде жүргізілетін жерге орналастыру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w:t>
            </w:r>
          </w:p>
        </w:tc>
      </w:tr>
      <w:tr>
        <w:trPr>
          <w:trHeight w:val="15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32170</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31164</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r>
      <w:tr>
        <w:trPr>
          <w:trHeight w:val="9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29739</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29739</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9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(қалаішiлiк) және ауданішiлiк қоғамдық жолаушылар тасымалдарын ұйымдастыру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22776</w:t>
            </w:r>
          </w:p>
        </w:tc>
      </w:tr>
      <w:tr>
        <w:trPr>
          <w:trHeight w:val="4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22305</w:t>
            </w:r>
          </w:p>
        </w:tc>
      </w:tr>
      <w:tr>
        <w:trPr>
          <w:trHeight w:val="5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12347</w:t>
            </w:r>
          </w:p>
        </w:tc>
      </w:tr>
      <w:tr>
        <w:trPr>
          <w:trHeight w:val="9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12347</w:t>
            </w:r>
          </w:p>
        </w:tc>
      </w:tr>
      <w:tr>
        <w:trPr>
          <w:trHeight w:val="8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5958</w:t>
            </w:r>
          </w:p>
        </w:tc>
      </w:tr>
      <w:tr>
        <w:trPr>
          <w:trHeight w:val="12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5958</w:t>
            </w:r>
          </w:p>
        </w:tc>
      </w:tr>
    </w:tbl>
    <w:bookmarkStart w:name="z12" w:id="4"/>
    <w:p>
      <w:pPr>
        <w:spacing w:after="0"/>
        <w:ind w:left="0"/>
        <w:jc w:val="both"/>
      </w:pPr>
      <w:r>
        <w:rPr>
          <w:rFonts w:ascii="Times New Roman"/>
          <w:b w:val="false"/>
          <w:i w:val="false"/>
          <w:color w:val="000000"/>
          <w:sz w:val="28"/>
        </w:rPr>
        <w:t>
Павлодар аудандық мәслихатының</w:t>
      </w:r>
      <w:r>
        <w:br/>
      </w:r>
      <w:r>
        <w:rPr>
          <w:rFonts w:ascii="Times New Roman"/>
          <w:b w:val="false"/>
          <w:i w:val="false"/>
          <w:color w:val="000000"/>
          <w:sz w:val="28"/>
        </w:rPr>
        <w:t>
(4 шақырылған, 23 сессиясының)</w:t>
      </w:r>
      <w:r>
        <w:br/>
      </w:r>
      <w:r>
        <w:rPr>
          <w:rFonts w:ascii="Times New Roman"/>
          <w:b w:val="false"/>
          <w:i w:val="false"/>
          <w:color w:val="000000"/>
          <w:sz w:val="28"/>
        </w:rPr>
        <w:t xml:space="preserve">
2010 жылғы 23 желтоқсандағы  </w:t>
      </w:r>
      <w:r>
        <w:br/>
      </w:r>
      <w:r>
        <w:rPr>
          <w:rFonts w:ascii="Times New Roman"/>
          <w:b w:val="false"/>
          <w:i w:val="false"/>
          <w:color w:val="000000"/>
          <w:sz w:val="28"/>
        </w:rPr>
        <w:t xml:space="preserve">
N 23/216 шешіміне     </w:t>
      </w:r>
      <w:r>
        <w:br/>
      </w:r>
      <w:r>
        <w:rPr>
          <w:rFonts w:ascii="Times New Roman"/>
          <w:b w:val="false"/>
          <w:i w:val="false"/>
          <w:color w:val="000000"/>
          <w:sz w:val="28"/>
        </w:rPr>
        <w:t xml:space="preserve">
4 қосымша         </w:t>
      </w:r>
    </w:p>
    <w:bookmarkEnd w:id="4"/>
    <w:p>
      <w:pPr>
        <w:spacing w:after="0"/>
        <w:ind w:left="0"/>
        <w:jc w:val="left"/>
      </w:pPr>
      <w:r>
        <w:rPr>
          <w:rFonts w:ascii="Times New Roman"/>
          <w:b/>
          <w:i w:val="false"/>
          <w:color w:val="000000"/>
        </w:rPr>
        <w:t xml:space="preserve"> 2011 жылға арналған бюджеттiк атқарылу үрдiсiнде</w:t>
      </w:r>
      <w:r>
        <w:br/>
      </w:r>
      <w:r>
        <w:rPr>
          <w:rFonts w:ascii="Times New Roman"/>
          <w:b/>
          <w:i w:val="false"/>
          <w:color w:val="000000"/>
        </w:rPr>
        <w:t>
секвестрлеуге жатпайтын бюджеттiк бағдарламалардың</w:t>
      </w:r>
      <w:r>
        <w:br/>
      </w:r>
      <w:r>
        <w:rPr>
          <w:rFonts w:ascii="Times New Roman"/>
          <w:b/>
          <w:i w:val="false"/>
          <w:color w:val="000000"/>
        </w:rPr>
        <w:t>
(кiшi бағдарламалардың)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541"/>
        <w:gridCol w:w="563"/>
        <w:gridCol w:w="584"/>
        <w:gridCol w:w="1027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bl>
    <w:bookmarkStart w:name="z13" w:id="5"/>
    <w:p>
      <w:pPr>
        <w:spacing w:after="0"/>
        <w:ind w:left="0"/>
        <w:jc w:val="both"/>
      </w:pPr>
      <w:r>
        <w:rPr>
          <w:rFonts w:ascii="Times New Roman"/>
          <w:b w:val="false"/>
          <w:i w:val="false"/>
          <w:color w:val="000000"/>
          <w:sz w:val="28"/>
        </w:rPr>
        <w:t>
Павлодар аудандық мәслихатының</w:t>
      </w:r>
      <w:r>
        <w:br/>
      </w:r>
      <w:r>
        <w:rPr>
          <w:rFonts w:ascii="Times New Roman"/>
          <w:b w:val="false"/>
          <w:i w:val="false"/>
          <w:color w:val="000000"/>
          <w:sz w:val="28"/>
        </w:rPr>
        <w:t>
(4 шақырылған, 23 сессиясының)</w:t>
      </w:r>
      <w:r>
        <w:br/>
      </w:r>
      <w:r>
        <w:rPr>
          <w:rFonts w:ascii="Times New Roman"/>
          <w:b w:val="false"/>
          <w:i w:val="false"/>
          <w:color w:val="000000"/>
          <w:sz w:val="28"/>
        </w:rPr>
        <w:t xml:space="preserve">
2010 жылғы 23 желтоқсандағы  </w:t>
      </w:r>
      <w:r>
        <w:br/>
      </w:r>
      <w:r>
        <w:rPr>
          <w:rFonts w:ascii="Times New Roman"/>
          <w:b w:val="false"/>
          <w:i w:val="false"/>
          <w:color w:val="000000"/>
          <w:sz w:val="28"/>
        </w:rPr>
        <w:t xml:space="preserve">
N 23/216 шешіміне       </w:t>
      </w:r>
      <w:r>
        <w:br/>
      </w:r>
      <w:r>
        <w:rPr>
          <w:rFonts w:ascii="Times New Roman"/>
          <w:b w:val="false"/>
          <w:i w:val="false"/>
          <w:color w:val="000000"/>
          <w:sz w:val="28"/>
        </w:rPr>
        <w:t xml:space="preserve">
5 қосымша           </w:t>
      </w:r>
    </w:p>
    <w:bookmarkEnd w:id="5"/>
    <w:p>
      <w:pPr>
        <w:spacing w:after="0"/>
        <w:ind w:left="0"/>
        <w:jc w:val="left"/>
      </w:pPr>
      <w:r>
        <w:rPr>
          <w:rFonts w:ascii="Times New Roman"/>
          <w:b/>
          <w:i w:val="false"/>
          <w:color w:val="000000"/>
        </w:rPr>
        <w:t xml:space="preserve"> 2011 жылға арналған ауылдық округтердiң қимасындағы</w:t>
      </w:r>
      <w:r>
        <w:br/>
      </w:r>
      <w:r>
        <w:rPr>
          <w:rFonts w:ascii="Times New Roman"/>
          <w:b/>
          <w:i w:val="false"/>
          <w:color w:val="000000"/>
        </w:rPr>
        <w:t>
ағымдағы бюджеттiк бағдарламалардың тiзбесi</w:t>
      </w:r>
    </w:p>
    <w:p>
      <w:pPr>
        <w:spacing w:after="0"/>
        <w:ind w:left="0"/>
        <w:jc w:val="both"/>
      </w:pPr>
      <w:r>
        <w:rPr>
          <w:rFonts w:ascii="Times New Roman"/>
          <w:b w:val="false"/>
          <w:i w:val="false"/>
          <w:color w:val="ff0000"/>
          <w:sz w:val="28"/>
        </w:rPr>
        <w:t xml:space="preserve">      Ескерту. 5-қосымша жаңа редакцияда - Павлодар облысы Павлодар аудандық мәслихатының 2011.10.17 </w:t>
      </w:r>
      <w:r>
        <w:rPr>
          <w:rFonts w:ascii="Times New Roman"/>
          <w:b w:val="false"/>
          <w:i w:val="false"/>
          <w:color w:val="ff0000"/>
          <w:sz w:val="28"/>
        </w:rPr>
        <w:t>N 34/291</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19"/>
        <w:gridCol w:w="583"/>
        <w:gridCol w:w="646"/>
        <w:gridCol w:w="1070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270" w:hRule="atLeast"/>
        </w:trPr>
        <w:tc>
          <w:tcPr>
            <w:tcW w:w="0" w:type="auto"/>
            <w:vMerge/>
            <w:tcBorders>
              <w:top w:val="nil"/>
              <w:left w:val="single" w:color="cfcfcf" w:sz="5"/>
              <w:bottom w:val="single" w:color="cfcfcf" w:sz="5"/>
              <w:right w:val="single" w:color="cfcfcf" w:sz="5"/>
            </w:tcBorders>
          </w:tcP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Пресное ауылы әкiмiнiң аппараты
</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r>
      <w:tr>
        <w:trPr>
          <w:trHeight w:val="6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4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4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4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4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45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Григорьевка ауылдық округi әкiмiнiң аппараты
</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4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10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Ефремовка ауылдық округi әкiмiнiң аппараты
</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4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4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4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4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Жетекшi ауылы әкiмiнiң аппараты
</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Заңғар ауылдық округі әкiмiнiң аппараты
</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8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Заря ауылдық округi әкiмiнiң аппараты
</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Кеңес ауылдық округi әкiмiнiң аппараты
</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4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Красноармейка ауылдық округi әкiмiнiң аппараты
</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7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Луганск ауылдық округi әкiмiнiң аппараты
</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Мичурин ауылдық округi әкiмiнiң аппараты
</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Маралды ауылдық округi әкiмiнiң аппараты
</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7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Ольгинка ауылы әкімінің аппараты
</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6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Рождественка ауылдық округi әкiмiнiң аппараты
</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Чернорецк ауылдық округі әкімінің аппараты
</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Черноярка ауылдық округi әкімінің аппараты
</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4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Шақат ауылдық округi әкімінің аппараты
</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