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06ec" w14:textId="37c0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Успен ауданында жұмыспен қамту саласында азаматтарды әлеуметтік қорғау жөнінде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2010 жылғы 11 қаңтардағы N 1/5 қаулысы. Павлодар облысы Успен ауданының Әділет басқармасында 2010 жылғы 11 ақпанда N 12-12-87 тіркелген. Күші жойылды - қолданылу мерзімінің өтуіне байланысты (Павлодар облысы Успен аудандық әкімі аппаратының 2014 жылғы 26 тамыздағы N 1-18/555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Успен аудандық әкімі аппаратының 26.08.2014 N 1-18/555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мақсатты топтарындағы жұмыссыздарды әлеуметтік қорғау және жұмыспен қамтуға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ауданы бойынша тұрғындардың мақсатты тобына жататындардың қосымша тізбесі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Успен ауданының "Жұмыспен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 берушілермен (келісім бойынша) шарт бойынша тұрғындардың мақсатты топтарындағы жұмыссыздар үшін әлеуметтік жұмыс орындарын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берушілердің өтінімдері негізінде тұрғындардың мақсатты топтарындағы жұмыссыздарды жұмысқа орналастыру үшін шартты келісім бойынша және жұмыс берушінің өтінімі негізінде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Успен ауданының "Қаржы бөлімі" мемлекеттік мекемесі әлеуметтік жұмыс орындарының аудандық бюджеттен бөлінген қаражат көлемінде уақытылы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әлеуметтік мәселелеріне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бірінші рет ресми жарияланған күннен 10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қаңтар N 1/5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Успен ауданы бойынша тұрғындардың мақсатты</w:t>
      </w:r>
      <w:r>
        <w:br/>
      </w:r>
      <w:r>
        <w:rPr>
          <w:rFonts w:ascii="Times New Roman"/>
          <w:b/>
          <w:i w:val="false"/>
          <w:color w:val="000000"/>
        </w:rPr>
        <w:t>
тобына жататындардың қосымша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Дәрігерлік комиссияның анықтамасы бойынша еңбек етуге шектеуі бар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 жастан жоғары адамдар (50 жастағы және одан жоғары).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өтілі және мамандығы жоқ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Ұзақ уақыт жұмыс істемеген адамдар (бір жылдан 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24 жасқа дейінгі жастар.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