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a9a4" w14:textId="ea7a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2009 жылғы 25 желтоқсандағы (IV сайланған XIX сессиясы) "2010 - 2012 жылдарға аудан бюджеті туралы" N 108/19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2010 жылғы 11 ақпандағы N 121/21 шешімі. Павлодар облысы Успен ауданының Әділет басқармасында 2010 жылғы 19 ақпанда N 12-12-88 тіркелген. Күші жойылды - қолдану мерзімінің өтуіне байланысты (Павлодар облысы Успен аудандық мәслихатының 2013 жылғы 14 қарашадағы N 1-28/1-14/274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Успен аудандық мәслихатының 14.11.2013 N 1-28/1-14/274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 өзі басқару туралы" Заңының 6 бабының,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кезектен тыс 2010 жылдың 3 ақпанындағы (IV сайланған ХХII кезектен тыс сессиясы) "Облыстық мәслихаттың 2009 жылдың 22 желтоқсанындағы (IV сайланған ХХI сессиясы) "2010-2012 жылдарға арналған облыстық бюджеті туралы" N 259/21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265/22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2009 жылғы 25 желтоқсандағы (ІV сайланған ХІХ сессиясы) "2010 - 2012 жылдарға аудан бюджеті туралы" N 108/19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12-12-81 тіркелген, "Сельские будни" газетінде 2010 жылдың 16 қаңтарындағы 2, 3 нөмірлерінде жарияланған)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 2009 жылғы 25 желтоқсандағы (ІV сайланған ХІХ сессиясы) "2010 - 2012 жылдарға аудан бюджеті туралы" N 108/19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2010 - 2012 жылдарға арналған аудандық бюджет тиісінше 1, 2 және 3–қосымшаларға сәйкес, соның ішінде 2010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- 1 261 221,0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- 133 132,0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- 627,0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- 1 126 542,0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- 1 261 221,0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- 9 793,0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-9 793,0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- 9 793,0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Успен аудандық мәслихатының 2009 жылғы 25 желтоқсандағы (ІV сайланған ХІХ сессиясы) "2010 - 2012 жылдарға аудан бюджеті туралы" N 108/19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1, 2 қосымшаларына сәйкес жаңа мазмұнда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жүзеге асуын бақылау аудандық мәслихаттың экономика және бюджеті бойынша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сайланған ХХІ сессия төрағасы           Е. Горбатюк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Байғожинов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121/21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24"/>
        <w:gridCol w:w="445"/>
        <w:gridCol w:w="575"/>
        <w:gridCol w:w="8024"/>
        <w:gridCol w:w="28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тенге)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1 261 221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133 132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1 126 542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1 126 542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47"/>
        <w:gridCol w:w="549"/>
        <w:gridCol w:w="555"/>
        <w:gridCol w:w="598"/>
        <w:gridCol w:w="7288"/>
        <w:gridCol w:w="28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1261221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 арқылы мемлекеттік ақпараттық саясат жүргізу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ветеринария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ветеринария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несиелер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несиелер өтеу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-9 793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121/21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қосышма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ауданның аулдық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бағдарламалары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405"/>
        <w:gridCol w:w="535"/>
        <w:gridCol w:w="687"/>
        <w:gridCol w:w="556"/>
        <w:gridCol w:w="578"/>
        <w:gridCol w:w="8047"/>
      </w:tblGrid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"Успенка селолық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"Тимирязев ауыл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"Ольгин ауылдық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ауылдық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"Қозыкеткен ауылдық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"Ковалев ауылдық округі әкімінің аппаратты"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"Лозовое ауылдық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"Богатырь ауылы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"Қаратай ауылының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"Қоңырөзек ауылдық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"Новопокров ауылдық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"Надаровка селолық округі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"Таволжан ауылы әкімінің аппараты" ММ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