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8f58" w14:textId="f5c8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26 қаңтардағы "2010 жылы Успен ауданы азаматтарының жекелеген санаттарына әлеуметтік көмек туралы" N 13/1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2010 жылғы 30 наурыздағы N 106/3 қаулысы. Павлодар облысы Успен ауданының Әділет басқармасында 2010 жылғы 21 сәуірде N 12-12-90 тіркелген Күші жойылды - қолданылу мерзімінің өтуіне байланысты (Павлодар облысы Успен аудандық әкімі аппарат басшысының 2014 жылғы 24 қазандағы N 1-18/672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қолданылу мерзімінің өтуіне байланысты (Павлодар облысы Успен аудандық әкімі аппарат басшысының 24.10.2014 N 1-18/672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 26 қаңтардағы "2010 жылы Успен ауданы азаматтарының жекелеген санаттарына әлеуметтік көмек туралы" N 13/1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тіркелімінде N 12-12-89 тіркелген 2010 жылғы 27 ақпандағы "Сельские будни" газетінде жарияланған) (бұдан әрі - Қаулы)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атауы орыс тілінде төмендегі мазмұнда баяндалсын: "2010 жылы Успен ауданы азаматтарының жекелеген санаттарына әлеуметтік көмек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тармақшасындағы "Ауған соғысындағы" деген сөзден кейін "бейбіт уақытта әскери қызметті өту барысында қаза тапқан (өлген) әскери қызметшілердің отбастары"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"1), 9)-11) тармақшаларда көрсетілген" деген сөздер "1), 9), 10), 11) тармақшаларда көрсетілген"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 "2), 3), 4), 5), 6), 7), 8), 9), 10) тармақшаларда көрсетілген" деген сөздер "3), 4), 5), 6), 7), 8), 9), 10) тармақшаларда көрсетілген"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тармақшасындағы "7), 9), 10) тармақшаларда көрсетілген" деген сөздер "3), 7), 9), 10) тармақшаларда көрсетілген"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тармақшасындағы "әр ай сайын материалдық көмек төлеу үшін" деген сөздер, "әр тоқсан сайын материалдық көмек төлеу үшін"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 тармақшасындағы, "Қазақстан Республикасының Халық банкі" деген сөздерден кейін "есепке алу жөніндегі медицина мекемесінен анықтама"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 "25000 теңге мөлшерінде" деген сөз тіркесі, "100000 теңге мөлшерінде"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тармақшасындағы "2), 3), 4), 5), 6), 8) тармақшаларда көрсетілген" деген сөздер "1), 3), 4), 5), 6), 7), 8) тармақшаларда көрсетілген"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тармақшасындағы "7 тармақшада көрсетілген" деген сөздер "3), 7) тармақшаларда көрсетілген"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мамыр қарсаңында 10000 теңге мөлшерінде біржолғы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үйге ағымдағы жөндеу жұмыстарын жүргізу үшін 50000 теңге мөлшерде біржолғы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мамыр қарсаңында 5000 теңге сомасында азық-түлік жиынтығы"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 "10000 теңге мөлшерінде" деген сөз "50000 теңге"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 "10 АЕК мөлшерінде" деген сөздерден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мамыр қарсаңында 10000 теңге мөлшерінде біржолғы материалдық көмек, 5000 теңге сомасында азық-түлік жиынтығы"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"5), 6) тармақшаларда көрсетілген санаттар үшін - 9 мамыр қарсаңында 10000 теңге мөлшерінде біржолғы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үйге ағымдағы жөндеу жұмыстарын жүргізу үшін 50000 теңге мөлшерінде біржолғы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мамыр қарсаңында 5000 теңге сомасында азық-түлік жиынтығы" деген мазмұндағы 24)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"8 тармақшада көрсетілген санаттар үшін" деген мазмұндағы 25)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мамырға 10000 теңге сомасында бір жолғы материалдық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АЕК мөлшерінде сауықтыруға арналған тоқсан сайынғы материалдық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үй, коммуналдық қызметті төлеу үшін 1600 теңге мөлшерінде ай сайынғы материалдық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мерзімді баспа сөзге жазылу үшін 3 АЕК мөлшерінде бір жолғы материалдық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бірінші рет ресми жарияланған күннен кейін он күнтізбелік күн өткен соң қолданысқа енеді және 2010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             Н. Әутәліпов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