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3e4b" w14:textId="4813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маңызы бар жалпы пайдаланымдағы автомобиль жолдары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2010 жылғы 28 шілдедегі N 250/7 қаулысы. Павлодар облысы Успен ауданының Әділет басқармасында 2010 жылғы 1 қыркүйекте N 12-12-94 тіркелген. Күші жойылды - Павлодар облысы Успен аудандық әкімдігінің 2016 жылғы 14 маусымдағы № 100/6 (қол қойылған күннен бастап қолданысқа енгізіледі)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Успен аудандық әкімдігінің 14.06.2016 № 100/6 (қол қойылған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17 шілдедегі "Автомобиль жолдары туралы" Заңының 3 бабының </w:t>
      </w:r>
      <w:r>
        <w:rPr>
          <w:rFonts w:ascii="Times New Roman"/>
          <w:b w:val="false"/>
          <w:i w:val="false"/>
          <w:color w:val="000000"/>
          <w:sz w:val="28"/>
        </w:rPr>
        <w:t>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облысы әкімдігінің 2010 жылғы 12 ақпандағы "Облыстық маңызы бар жалпы пайдаланымдағы автомобиль жолдары туралы" N 20/2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(нормативтік құқықтық актілерді мемлекеттік тіркеу тізілімінде N 3158 болып тіркелген), аудандық маңызы бар жалпы пайдаланымдағы автомобиль жолдары жөндеу және пайдалануды қамтамасыз 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маңызы бар жалпы пайдаланымдағы автомобиль жолдарының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Аудандық маңызы бар жалпы пайдаланымдағы автомобиль жолдарын басқару бойынша өкілетті орган және баланс ұстаушы болып "Успен ауданының тұрғын-үй коммуналдық шаруашылық, жолаушылар көлігі және автомобиль жолдары" мемлекеттік мекемесі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бірінші рет ресми жарияланғаннан кейін он күнтізбелік күн өткен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С.Х. Жанғазиновқа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Әутәліпов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"Павлодар облысының 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көлігі және автомобиль жолдары"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басқармасының бастығы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Абдықалықов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26 шілде 2010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250/7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жалпы пайдаланымдағы</w:t>
      </w:r>
      <w:r>
        <w:br/>
      </w:r>
      <w:r>
        <w:rPr>
          <w:rFonts w:ascii="Times New Roman"/>
          <w:b/>
          <w:i w:val="false"/>
          <w:color w:val="000000"/>
        </w:rPr>
        <w:t>автомобиль жолдарының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2544"/>
        <w:gridCol w:w="291"/>
        <w:gridCol w:w="780"/>
        <w:gridCol w:w="1589"/>
        <w:gridCol w:w="1266"/>
        <w:gridCol w:w="1266"/>
        <w:gridCol w:w="345"/>
        <w:gridCol w:w="345"/>
        <w:gridCol w:w="562"/>
        <w:gridCol w:w="778"/>
        <w:gridCol w:w="1592"/>
      </w:tblGrid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 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ұзындығы (шм.)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жабылған түрі бойынша (шм.)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бойынша (шм.)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Гравийнощебеночное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KS-US-1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Богатырь - Қаратай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KS-US-2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Рождественка - Павловка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KS-US-3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 ауылының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KS-US-4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Луганск - Константинова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KS-US-5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ауылының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KS-US-6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 ауылының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KS-US-7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ауылының солтүстік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KS-US-8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ауылының оңтүстік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