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3740" w14:textId="61c3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қаңтар - наурыз айларында Успен ауданының қорғаныс істері жөніндегі Бөлімінің шақыру учаскесінде 1994 жылы туған азаматтарды тізімге алуды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әкімінің 2010 жылғы 07 желтоқсандағы N 10 шешімі. Павлодар облысы Успен ауданының Әділет басқармасында 2010 жылғы 30 желтоқсанда N 12-12-99 тіркелді. Күші жойылды - қолданылу мерзімінің өтуіне байланысты (Павлодар облысы Успен аудандық әкімі аппаратының 2014 жылғы 26 тамыздағы N 1-18/555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өтуіне байланысты (Павлодар облысы Успен аудандық әкімі аппаратының 26.08.2014 N 1-18/555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  жергілікті мемлекеттік басқару және өзін-өзі басқару туралы" Заңының 33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"Әскери міндеттілік және әскери қызмет туралы" Заңының 17 бабының,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жылы Успен ауданының қорғаныс істері жөніндегі Бөлімінің шақыру учаскесінде 1994 жылы туған азаматтарды тізімге алуды ұйымдасқан түрде өткізу мақсатында </w:t>
      </w:r>
      <w:r>
        <w:rPr>
          <w:rFonts w:ascii="Times New Roman"/>
          <w:b/>
          <w:i w:val="false"/>
          <w:color w:val="000000"/>
          <w:sz w:val="28"/>
        </w:rPr>
        <w:t>ШЕШІМ ҚАБЫЛДАЙМЫН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жылдың қаңтар – наурыз айларында 1994 жылы туған азаматтар тізімін алу Успен ауданының қорғаныс Бөліміндегі шақыру учаскесінде тіркеуден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А.А.Дисюповаға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  шешім бірінші рет ресми жарияланған күннен бастап 10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