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2e52" w14:textId="a562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25 желтоқсандағы "2010 - 2012 жылдарға арналған аудан бюджеті туралы" N 106/22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2010 жылғы 12 ақпандағы N 117/24 шешімі. Павлодар облысы Шарбақты ауданының Әділет басқармасында 2010 жылғы 25 ақпанда N 12-13-94 тіркелген. Күші жойылды - Павлодар облысы Шарбақты аудандық мәслихатының 2014 жылғы 21 шілдедегі № 1-35-112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мәслихатының 21.07.2014 № 1-35-112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 бабы 2 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Шарбақты аудандық мәслихатының 2009 жылғы 25 желтоқсандағы "2010 - 2012 жылдарға арналған аудан бюджеті туралы" (Мемлекеттік нормативтік құқықтық акттер тізілімінде N 12-13-91 тіркеуге алынған, 2010 жылғы 16 қаңтардағы N 2-3 аудандық "Трибуна" газетінде жарияланған) N 106/22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2010 - 2012 жылдарға арналған аудан бюджеті 1, 2 және 3 қосымшаларына сәйкес, оның ішінде 2010 жыл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1770883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229767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салықтан басқа түсімдер – 2388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- 1538450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1765883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бюджетті таза несиелендіру - 40061 мың теңге, оның ішінде бюджеттік кредиттер - 40061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 бойынша сальдо - 5000 мың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-40061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тапшылықты қаржыландыру – 40061мың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7-1, 7-2, 7-3, 8-1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"7-1. 2010 жылға арналған аудан бюджетінде республикалық бюджеттен берілетін транзиттік облыстық бағдарламалар бойынша нысаналы трансферттер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ұйымдарын, орта техникалық және кәсіптік, орта білімнен кейінгі білім беру "Өзін-өзі тану" пәні бойынша оқу материалдарымен қамтамасыз етуге - 2076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құрал жабдықтармен жарақтандыруға - 8194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лингофондық және мультимедиялық кабинеттер құруға - 11082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күнкөріс деңгейі мөлшерінің өсуіне байланысты төлемақы төлеуге - 6500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мемлекеттік жәрдемақы төлеуге - 3500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ай сайынғы мемлекеттік жәрдемақы төлеуге - 3000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Жеңістің 65 жылдығына орай біржолғы материалдық көмек төлеуге - 6240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Ұлы Отан соғысының қатысушылары мен мүгедектеріне Жеңістің 65 жылдығына орай  жол жүруін қамтамасыз етуге - 820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әлеуметтік сала мамандарын әлеуметтік қолдау шараларын іске асыруға - 3009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- 12849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 саласындағы жергілікті атқарушы органдардың бөлімшелерін қамтамасыз етуге - 15940.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2010 жылға арналған аудан бюджетінде республикалық бюджеттен берілетін транзиттік облыстық бағдарламалар бойынша дамытуға арналған нысаналы трансферттер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- 100000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2010 жылға арналған аудан бюджетінде ауылдық елді мекендердің әлеуметтік сала мамандарын әлеуметтік қолдау шараларын іске асыру үшін бюджеттік кредиттерге - 40061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2010 жылға арналған аудан бюджетінде республикалық бюджеттен транзиттік облыстық бағдарламалар бойынша өңірлік жұмыспен қамту және кадрларды қайта даярлау стратегиясын іске асыруға берілетін нысаналы трансферттер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ағымдағы және күрделі жөндеуге - 13400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кент, ауыл (село), ауылдық (селолық) округтерде әлеуметтік жобаларды қаржыландыруға - 25746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бағдарламасын кеңейтуге - 1920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құруға - 3480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1 қосымшасы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әлеуметтік-экономикалық дамуы және бюджет мәселесі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Миронец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 Паванов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12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117/24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жылғы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 және 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33"/>
        <w:gridCol w:w="7953"/>
        <w:gridCol w:w="2653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1770883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229767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Кірістен түсетін табыс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Жекелей табыс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97228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құралдарының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жер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 және қызмет көрсетуге арналған ішкі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басқадай қорды пайдаланудан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кәсіптік қызметпен айналысқаны үшін алымдар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13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бойынша маңызы бар және (немесе) оған уәкілеттігі бар мемлекеттік органдар немесе лауазымды тұлғалардың құжаттарды тапсырғаны үшін алынатын міндетті төлемдер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алудан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қорды сатудан 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Трансферттік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1538450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 органдарының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1538450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бюджеттің трансферттері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13"/>
        <w:gridCol w:w="593"/>
        <w:gridCol w:w="7393"/>
        <w:gridCol w:w="261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 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1765883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159068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функциясын орындаушы өкілетті, атқарушы және өзге органдары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 материалдық-техникалық жабдықтау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 (облыстық маңызы бар қала)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бюджетінің орындалуын бақылау және іске асыру және ауданның коммуналдық меншігін басқару саласында мемлекеттік саясатты жүзеге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16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6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өрттің алдын алу және оларды сөндіру жөніндегі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997737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905867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және кері тегін тасымалдауды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оқу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899983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884926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әдістемелік оқу жинағын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масштабта мектеп олимпиадаларын және мектептен тыс іс-шараларды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ауыр науқасты адамдарды дәрігерлік көмек көрсететін ең жақын денсаулық сақтау мекемесіне жеткізуді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азаматтарға 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көрсету, жеке күтушімен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мүгедектерінің жол жүруін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 біржолғы материалдық көмек төлеу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басқа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тұрғындар үшін әлеуметтік бағдарламалар саласында жұмыспен қамтуды қамтамасыз ету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 ақысы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абаттандыру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тұрғын–үй 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тұрғын–үй 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абаттандыру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53767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 жұмыстарын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Мәдени-сауықтыру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қалалық кітапханалардың жұмыс істеуі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 арқылы мемлекеттік ақпараттық саясат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 және мәдениет, спорт, туризмді ұйымдастыру жөніндегі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тәрбиесі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 (облыстық маңызы бар қалалар)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мақсатты трансферттері есебінен ауылдық елді мекендердегі әлеуметтік сала мамандарын әлеуметтік қолдау шараларын жүзеге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13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жоспарларының кешенді схемаларын әзірлеу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141723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(село),ауылдық (селолық)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12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қолдануды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тұрмыстық коммуналдық шаруашылық, жолаушылар көлігі және автомобиль жолдары бөлімі (облыстық маңызы бар қалалар)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қолдануды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тұрмыстық-коммуналдық шаруашылық, жолаушылар көлігі және автомобиль жолдары бөлімі (облыстық маңызы бар қалалар)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 (облыстық маңызы бар қалалар)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БЮДЖЕТТЕН ТАЗА НЕСИЕЛЕНДІРУ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 (облыстық маңызы бар қалалар)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 БОЙЫНША САЛЬДО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-40061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