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7fd4" w14:textId="c837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"2010 - 2012 жылдарға арналған аудан бюджеті туралы" N 106/22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2010 жылғы 8 шілдедегі N 136/27 шешімі. Павлодар облысы Шарбақты ауданының Әділет басқармасында 2010 жылғы 19 шілдеде N 12-13-110 тіркелген. Күші жойылды - Павлодар облысы Шарбақты аудандық мәслихатының 2014 жылғы 21 шілдедегі № 1-35-112 хатымен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21.07.2014 № 1-35-112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бап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2009 жылғы 25 желтоқсандағы "2010 - 2012 жылдарға арналған аудан бюджеті туралы" (Мемлекеттік нормативтік құқықтық актілер тізілімінде N 12-13-91 тіркеуге алынған, 2010 жылғы 16 қаңтардағы аудандық "Трибуна" газетінің N 2-3 жарияланған) </w:t>
      </w:r>
      <w:r>
        <w:rPr>
          <w:rFonts w:ascii="Times New Roman"/>
          <w:b w:val="false"/>
          <w:i w:val="false"/>
          <w:color w:val="000000"/>
          <w:sz w:val="28"/>
        </w:rPr>
        <w:t>N 106/22</w:t>
      </w:r>
      <w:r>
        <w:rPr>
          <w:rFonts w:ascii="Times New Roman"/>
          <w:b w:val="false"/>
          <w:i w:val="false"/>
          <w:color w:val="000000"/>
          <w:sz w:val="28"/>
        </w:rPr>
        <w:t xml:space="preserve"> шешіміне келесідегідей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ауданның әлеуметтік-экономикалық дамуы және бюджет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В. Лямцев</w:t>
      </w:r>
    </w:p>
    <w:p>
      <w:pPr>
        <w:spacing w:after="0"/>
        <w:ind w:left="0"/>
        <w:jc w:val="both"/>
      </w:pPr>
      <w:r>
        <w:rPr>
          <w:rFonts w:ascii="Times New Roman"/>
          <w:b w:val="false"/>
          <w:i/>
          <w:color w:val="000000"/>
          <w:sz w:val="28"/>
        </w:rPr>
        <w:t>      Аудандық мәслихат хатшысы                  Б. Паванов</w:t>
      </w:r>
    </w:p>
    <w:bookmarkStart w:name="z6"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2010 жылғы 8 шілдедегі    </w:t>
      </w:r>
      <w:r>
        <w:br/>
      </w:r>
      <w:r>
        <w:rPr>
          <w:rFonts w:ascii="Times New Roman"/>
          <w:b w:val="false"/>
          <w:i w:val="false"/>
          <w:color w:val="000000"/>
          <w:sz w:val="28"/>
        </w:rPr>
        <w:t xml:space="preserve">
N 136/27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жылғы аудан бюджеті</w:t>
      </w:r>
      <w:r>
        <w:br/>
      </w:r>
      <w:r>
        <w:rPr>
          <w:rFonts w:ascii="Times New Roman"/>
          <w:b/>
          <w:i w:val="false"/>
          <w:color w:val="000000"/>
        </w:rPr>
        <w:t>
(өзгерістерімен)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53"/>
        <w:gridCol w:w="713"/>
        <w:gridCol w:w="7393"/>
        <w:gridCol w:w="3153"/>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1793635</w:t>
            </w:r>
          </w:p>
        </w:tc>
      </w:tr>
      <w:tr>
        <w:trPr>
          <w:trHeight w:val="1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236122</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92108</w:t>
            </w:r>
          </w:p>
        </w:tc>
      </w:tr>
      <w:tr>
        <w:trPr>
          <w:trHeight w:val="1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99583</w:t>
            </w:r>
          </w:p>
        </w:tc>
      </w:tr>
      <w:tr>
        <w:trPr>
          <w:trHeight w:val="1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 үшін алымдар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8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1554847</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1554847</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1554847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660"/>
        <w:gridCol w:w="697"/>
        <w:gridCol w:w="715"/>
        <w:gridCol w:w="6456"/>
        <w:gridCol w:w="2968"/>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1791062</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162765</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уәкілетті атқарушы және өзге органдары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145367</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10594</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w:t>
            </w:r>
          </w:p>
        </w:tc>
      </w:tr>
      <w:tr>
        <w:trPr>
          <w:trHeight w:val="9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101523</w:t>
            </w:r>
          </w:p>
        </w:tc>
      </w:tr>
      <w:tr>
        <w:trPr>
          <w:trHeight w:val="8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98073</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 -жайлары және құрылыстарын күрделі жөндеу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материалдық-техникалық жабдықтау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r>
      <w:tr>
        <w:trPr>
          <w:trHeight w:val="12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w:t>
            </w:r>
          </w:p>
        </w:tc>
      </w:tr>
      <w:tr>
        <w:trPr>
          <w:trHeight w:val="1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11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1045762</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63178</w:t>
            </w:r>
          </w:p>
        </w:tc>
      </w:tr>
      <w:tr>
        <w:trPr>
          <w:trHeight w:val="8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52536</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 және оқыту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52536</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938279</w:t>
            </w:r>
          </w:p>
        </w:tc>
      </w:tr>
      <w:tr>
        <w:trPr>
          <w:trHeight w:val="7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932241</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915721</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44305</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44305</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w:t>
            </w:r>
          </w:p>
        </w:tc>
      </w:tr>
      <w:tr>
        <w:trPr>
          <w:trHeight w:val="9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әдістемелік оқу жинағын сатып алу және жеткізу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масштабта мектеп олимпиадаларын және мектептен тыс іс–шаралар, конкурстар  өткізу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9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8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ауыр науқасты адамдарды дәрігерлік көмек көрсететін ең жақын денсаулық сақтау мекемесіне жеткізуді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102383</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88989</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82910</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43778</w:t>
            </w:r>
          </w:p>
        </w:tc>
      </w:tr>
      <w:tr>
        <w:trPr>
          <w:trHeight w:val="6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13394</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13394</w:t>
            </w:r>
          </w:p>
        </w:tc>
      </w:tr>
      <w:tr>
        <w:trPr>
          <w:trHeight w:val="12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w:t>
            </w:r>
          </w:p>
        </w:tc>
      </w:tr>
      <w:tr>
        <w:trPr>
          <w:trHeight w:val="8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76295</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9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52459</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50459</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12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абаттандыру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20003</w:t>
            </w:r>
          </w:p>
        </w:tc>
      </w:tr>
      <w:tr>
        <w:trPr>
          <w:trHeight w:val="6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95700</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54515</w:t>
            </w:r>
          </w:p>
        </w:tc>
      </w:tr>
      <w:tr>
        <w:trPr>
          <w:trHeight w:val="9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17394</w:t>
            </w:r>
          </w:p>
        </w:tc>
      </w:tr>
      <w:tr>
        <w:trPr>
          <w:trHeight w:val="6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17394</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37121</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37121</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22996</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w:t>
            </w:r>
          </w:p>
        </w:tc>
      </w:tr>
      <w:tr>
        <w:trPr>
          <w:trHeight w:val="6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9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r>
      <w:tr>
        <w:trPr>
          <w:trHeight w:val="6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6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r>
      <w:tr>
        <w:trPr>
          <w:trHeight w:val="9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тәрбиесі және спорт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r>
      <w:tr>
        <w:trPr>
          <w:trHeight w:val="9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79368</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16309</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w:t>
            </w:r>
          </w:p>
        </w:tc>
      </w:tr>
      <w:tr>
        <w:trPr>
          <w:trHeight w:val="6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материалдық-техникалық жарақтандыру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13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 (селолардың), ауылдық (селолық) округтердің шекарасын белгілеу кезінде жүргізілетін жерге орналастыру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9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51450</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11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w:t>
            </w:r>
          </w:p>
        </w:tc>
      </w:tr>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153011</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141723</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16739</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16739</w:t>
            </w:r>
            <w:r>
              <w:br/>
            </w:r>
            <w:r>
              <w:rPr>
                <w:rFonts w:ascii="Times New Roman"/>
                <w:b w:val="false"/>
                <w:i w:val="false"/>
                <w:color w:val="000000"/>
                <w:sz w:val="20"/>
              </w:rPr>
              <w:t>
 </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124984</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24984</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15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9251</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w:t>
            </w:r>
          </w:p>
        </w:tc>
      </w:tr>
      <w:tr>
        <w:trPr>
          <w:trHeight w:val="1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45148</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45148</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45148</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9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45111</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39636</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жеке тұлғаларға берілген бюджеттік кредиттерді өтеу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арттыру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-42063</w:t>
            </w:r>
          </w:p>
        </w:tc>
      </w:tr>
      <w:tr>
        <w:trPr>
          <w:trHeight w:val="6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