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53f20" w14:textId="6853f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25 желтоқсандағы "2010 - 2012 жылдарға арналған аудан бюджеті туралы" N 106/22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2010 жылғы 15 қыркүйектегі N 144/29 шешімі. Павлодар облысы Шарбақты аудандық Әділет басқармасында 2010 жылғы 21 қыркүйекте N 12-13-113 тіркелген. Күші жойылды - Павлодар облысы Шарбақты аудандық мәслихатының 2014 жылғы 21 шілдедегі № 1-35-112 хатымен</w:t>
      </w:r>
    </w:p>
    <w:p>
      <w:pPr>
        <w:spacing w:after="0"/>
        <w:ind w:left="0"/>
        <w:jc w:val="both"/>
      </w:pPr>
      <w:r>
        <w:rPr>
          <w:rFonts w:ascii="Times New Roman"/>
          <w:b w:val="false"/>
          <w:i w:val="false"/>
          <w:color w:val="ff0000"/>
          <w:sz w:val="28"/>
        </w:rPr>
        <w:t>      Ескерту. Күші жойылды - Павлодар облысы Шарбақты аудандық мәслихатының 21.07.2014 № 1-35-112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бап 1 тармағының </w:t>
      </w:r>
      <w:r>
        <w:rPr>
          <w:rFonts w:ascii="Times New Roman"/>
          <w:b w:val="false"/>
          <w:i w:val="false"/>
          <w:color w:val="000000"/>
          <w:sz w:val="28"/>
        </w:rPr>
        <w:t>1) тармақшасына</w:t>
      </w:r>
      <w:r>
        <w:rPr>
          <w:rFonts w:ascii="Times New Roman"/>
          <w:b w:val="false"/>
          <w:i w:val="false"/>
          <w:color w:val="000000"/>
          <w:sz w:val="28"/>
        </w:rPr>
        <w:t>, Қазақстан Республикасының 2008 жылғы 4 желтоқсандағы Бюджет кодексінің 106 бап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Шарбақты аудандық мәслихатының 2009 жылғы 25 желтоқсандағы "2010 - 2012 жылдарға арналған аудан бюджеті туралы" (Мемлекеттік нормативтік құқықтық актілер тізілімінде N 12-13-91 тіркеуге алынған, 2010 жылғы 16 қаңтардағы аудандық "Трибуна" газетінің N 2-3 жарияланған) N 106/22 </w:t>
      </w:r>
      <w:r>
        <w:rPr>
          <w:rFonts w:ascii="Times New Roman"/>
          <w:b w:val="false"/>
          <w:i w:val="false"/>
          <w:color w:val="000000"/>
          <w:sz w:val="28"/>
        </w:rPr>
        <w:t>шешіміне</w:t>
      </w:r>
      <w:r>
        <w:rPr>
          <w:rFonts w:ascii="Times New Roman"/>
          <w:b w:val="false"/>
          <w:i w:val="false"/>
          <w:color w:val="000000"/>
          <w:sz w:val="28"/>
        </w:rPr>
        <w:t xml:space="preserve"> келесідегідей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"1. 2010 - 2012 жылдарға арналған аудан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 xml:space="preserve"> қосымшаларға сәйкес оның ішінде 2010 жылға келесі көлемде бекітілсін:</w:t>
      </w:r>
      <w:r>
        <w:br/>
      </w:r>
      <w:r>
        <w:rPr>
          <w:rFonts w:ascii="Times New Roman"/>
          <w:b w:val="false"/>
          <w:i w:val="false"/>
          <w:color w:val="000000"/>
          <w:sz w:val="28"/>
        </w:rPr>
        <w:t>
      1) кірістер – 1791083 мың теңге, оның ішінде:</w:t>
      </w:r>
      <w:r>
        <w:br/>
      </w:r>
      <w:r>
        <w:rPr>
          <w:rFonts w:ascii="Times New Roman"/>
          <w:b w:val="false"/>
          <w:i w:val="false"/>
          <w:color w:val="000000"/>
          <w:sz w:val="28"/>
        </w:rPr>
        <w:t>
      салық түсімдері – 236122 мың теңге;</w:t>
      </w:r>
      <w:r>
        <w:br/>
      </w:r>
      <w:r>
        <w:rPr>
          <w:rFonts w:ascii="Times New Roman"/>
          <w:b w:val="false"/>
          <w:i w:val="false"/>
          <w:color w:val="000000"/>
          <w:sz w:val="28"/>
        </w:rPr>
        <w:t>
      салықтан басқа түсімдер – 2388 мың теңге;</w:t>
      </w:r>
      <w:r>
        <w:br/>
      </w:r>
      <w:r>
        <w:rPr>
          <w:rFonts w:ascii="Times New Roman"/>
          <w:b w:val="false"/>
          <w:i w:val="false"/>
          <w:color w:val="000000"/>
          <w:sz w:val="28"/>
        </w:rPr>
        <w:t>
      негізгі капиталды сатудан түсетін түсімдер - 278 мың теңге;</w:t>
      </w:r>
      <w:r>
        <w:br/>
      </w:r>
      <w:r>
        <w:rPr>
          <w:rFonts w:ascii="Times New Roman"/>
          <w:b w:val="false"/>
          <w:i w:val="false"/>
          <w:color w:val="000000"/>
          <w:sz w:val="28"/>
        </w:rPr>
        <w:t>
      трансферттік түсімдер - 1552295 мың теңге;</w:t>
      </w:r>
      <w:r>
        <w:br/>
      </w:r>
      <w:r>
        <w:rPr>
          <w:rFonts w:ascii="Times New Roman"/>
          <w:b w:val="false"/>
          <w:i w:val="false"/>
          <w:color w:val="000000"/>
          <w:sz w:val="28"/>
        </w:rPr>
        <w:t>
      2) шығындар – 1788510 мың теңге;</w:t>
      </w:r>
      <w:r>
        <w:br/>
      </w:r>
      <w:r>
        <w:rPr>
          <w:rFonts w:ascii="Times New Roman"/>
          <w:b w:val="false"/>
          <w:i w:val="false"/>
          <w:color w:val="000000"/>
          <w:sz w:val="28"/>
        </w:rPr>
        <w:t>
      3) бюджетті таза несиелендіру - 39636 мың теңге, оның ішінде бюджеттік кредиттер - 40061 мың теңге;</w:t>
      </w:r>
      <w:r>
        <w:br/>
      </w:r>
      <w:r>
        <w:rPr>
          <w:rFonts w:ascii="Times New Roman"/>
          <w:b w:val="false"/>
          <w:i w:val="false"/>
          <w:color w:val="000000"/>
          <w:sz w:val="28"/>
        </w:rPr>
        <w:t>
      бюджеттік кредиттерді өтеу - 425 мың теңге;</w:t>
      </w:r>
      <w:r>
        <w:br/>
      </w:r>
      <w:r>
        <w:rPr>
          <w:rFonts w:ascii="Times New Roman"/>
          <w:b w:val="false"/>
          <w:i w:val="false"/>
          <w:color w:val="000000"/>
          <w:sz w:val="28"/>
        </w:rPr>
        <w:t>
      4) қаржылық активтермен операция бойынша сальдо - 5000 мың теңге, оның ішінде:</w:t>
      </w:r>
      <w:r>
        <w:br/>
      </w:r>
      <w:r>
        <w:rPr>
          <w:rFonts w:ascii="Times New Roman"/>
          <w:b w:val="false"/>
          <w:i w:val="false"/>
          <w:color w:val="000000"/>
          <w:sz w:val="28"/>
        </w:rPr>
        <w:t>
      қаржылық активтерді сатып алу - 5000 мың теңге;</w:t>
      </w:r>
      <w:r>
        <w:br/>
      </w:r>
      <w:r>
        <w:rPr>
          <w:rFonts w:ascii="Times New Roman"/>
          <w:b w:val="false"/>
          <w:i w:val="false"/>
          <w:color w:val="000000"/>
          <w:sz w:val="28"/>
        </w:rPr>
        <w:t>
      5) бюджет тапшылығы – -42063 мың теңге;</w:t>
      </w:r>
      <w:r>
        <w:br/>
      </w:r>
      <w:r>
        <w:rPr>
          <w:rFonts w:ascii="Times New Roman"/>
          <w:b w:val="false"/>
          <w:i w:val="false"/>
          <w:color w:val="000000"/>
          <w:sz w:val="28"/>
        </w:rPr>
        <w:t>
      6) бюджеттік тапшылықты қаржыландыру – 42063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7 тармағында</w:t>
      </w:r>
      <w:r>
        <w:rPr>
          <w:rFonts w:ascii="Times New Roman"/>
          <w:b w:val="false"/>
          <w:i w:val="false"/>
          <w:color w:val="000000"/>
          <w:sz w:val="28"/>
        </w:rPr>
        <w:t>:</w:t>
      </w:r>
      <w:r>
        <w:br/>
      </w:r>
      <w:r>
        <w:rPr>
          <w:rFonts w:ascii="Times New Roman"/>
          <w:b w:val="false"/>
          <w:i w:val="false"/>
          <w:color w:val="000000"/>
          <w:sz w:val="28"/>
        </w:rPr>
        <w:t>
      "1625" сандары "1495" сандарымен ауыстырылсын;</w:t>
      </w:r>
      <w:r>
        <w:br/>
      </w:r>
      <w:r>
        <w:rPr>
          <w:rFonts w:ascii="Times New Roman"/>
          <w:b w:val="false"/>
          <w:i w:val="false"/>
          <w:color w:val="000000"/>
          <w:sz w:val="28"/>
        </w:rPr>
        <w:t>
      "4253" сандары "4579" сандарымен ауыстырылсын;</w:t>
      </w:r>
      <w:r>
        <w:br/>
      </w:r>
      <w:r>
        <w:rPr>
          <w:rFonts w:ascii="Times New Roman"/>
          <w:b w:val="false"/>
          <w:i w:val="false"/>
          <w:color w:val="000000"/>
          <w:sz w:val="28"/>
        </w:rPr>
        <w:t>
      "750" сандары "810" сандарымен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7-1 тармағында</w:t>
      </w:r>
      <w:r>
        <w:rPr>
          <w:rFonts w:ascii="Times New Roman"/>
          <w:b w:val="false"/>
          <w:i w:val="false"/>
          <w:color w:val="000000"/>
          <w:sz w:val="28"/>
        </w:rPr>
        <w:t>:</w:t>
      </w:r>
      <w:r>
        <w:br/>
      </w:r>
      <w:r>
        <w:rPr>
          <w:rFonts w:ascii="Times New Roman"/>
          <w:b w:val="false"/>
          <w:i w:val="false"/>
          <w:color w:val="000000"/>
          <w:sz w:val="28"/>
        </w:rPr>
        <w:t>
      "3009" сандары "3180" сандарымен ауыстырылсын;</w:t>
      </w:r>
      <w:r>
        <w:br/>
      </w:r>
      <w:r>
        <w:rPr>
          <w:rFonts w:ascii="Times New Roman"/>
          <w:b w:val="false"/>
          <w:i w:val="false"/>
          <w:color w:val="000000"/>
          <w:sz w:val="28"/>
        </w:rPr>
        <w:t>
      "22829" сандары "24662" сандарымен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8 тармағында</w:t>
      </w:r>
      <w:r>
        <w:rPr>
          <w:rFonts w:ascii="Times New Roman"/>
          <w:b w:val="false"/>
          <w:i w:val="false"/>
          <w:color w:val="000000"/>
          <w:sz w:val="28"/>
        </w:rPr>
        <w:t>:</w:t>
      </w:r>
      <w:r>
        <w:br/>
      </w:r>
      <w:r>
        <w:rPr>
          <w:rFonts w:ascii="Times New Roman"/>
          <w:b w:val="false"/>
          <w:i w:val="false"/>
          <w:color w:val="000000"/>
          <w:sz w:val="28"/>
        </w:rPr>
        <w:t>
      "72998" сандары "68186" сандарымен ауыстырылсын.</w:t>
      </w:r>
      <w:r>
        <w:br/>
      </w:r>
      <w:r>
        <w:rPr>
          <w:rFonts w:ascii="Times New Roman"/>
          <w:b w:val="false"/>
          <w:i w:val="false"/>
          <w:color w:val="000000"/>
          <w:sz w:val="28"/>
        </w:rPr>
        <w:t>
</w:t>
      </w:r>
      <w:r>
        <w:rPr>
          <w:rFonts w:ascii="Times New Roman"/>
          <w:b w:val="false"/>
          <w:i w:val="false"/>
          <w:color w:val="000000"/>
          <w:sz w:val="28"/>
        </w:rPr>
        <w:t>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ауданның әлеуметтік-экономикалық дамуы және бюджет мәселесі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2010 жылғы 1 қаңтардан бастап қолданысқа енгізіледі.</w:t>
      </w:r>
    </w:p>
    <w:bookmarkEnd w:id="0"/>
    <w:p>
      <w:pPr>
        <w:spacing w:after="0"/>
        <w:ind w:left="0"/>
        <w:jc w:val="both"/>
      </w:pPr>
      <w:r>
        <w:rPr>
          <w:rFonts w:ascii="Times New Roman"/>
          <w:b w:val="false"/>
          <w:i/>
          <w:color w:val="000000"/>
          <w:sz w:val="28"/>
        </w:rPr>
        <w:t>      Сессия төрағасы, аудандық</w:t>
      </w:r>
      <w:r>
        <w:br/>
      </w:r>
      <w:r>
        <w:rPr>
          <w:rFonts w:ascii="Times New Roman"/>
          <w:b w:val="false"/>
          <w:i w:val="false"/>
          <w:color w:val="000000"/>
          <w:sz w:val="28"/>
        </w:rPr>
        <w:t>
</w:t>
      </w:r>
      <w:r>
        <w:rPr>
          <w:rFonts w:ascii="Times New Roman"/>
          <w:b w:val="false"/>
          <w:i/>
          <w:color w:val="000000"/>
          <w:sz w:val="28"/>
        </w:rPr>
        <w:t>      мәслихат хатшысы                           Б. Паванов</w:t>
      </w:r>
    </w:p>
    <w:bookmarkStart w:name="z10" w:id="1"/>
    <w:p>
      <w:pPr>
        <w:spacing w:after="0"/>
        <w:ind w:left="0"/>
        <w:jc w:val="both"/>
      </w:pPr>
      <w:r>
        <w:rPr>
          <w:rFonts w:ascii="Times New Roman"/>
          <w:b w:val="false"/>
          <w:i w:val="false"/>
          <w:color w:val="000000"/>
          <w:sz w:val="28"/>
        </w:rPr>
        <w:t>
Шарбақты аудандық мәслихатының</w:t>
      </w:r>
      <w:r>
        <w:br/>
      </w:r>
      <w:r>
        <w:rPr>
          <w:rFonts w:ascii="Times New Roman"/>
          <w:b w:val="false"/>
          <w:i w:val="false"/>
          <w:color w:val="000000"/>
          <w:sz w:val="28"/>
        </w:rPr>
        <w:t xml:space="preserve">
2010 жылғы 15 қыркүйектегі  </w:t>
      </w:r>
      <w:r>
        <w:br/>
      </w:r>
      <w:r>
        <w:rPr>
          <w:rFonts w:ascii="Times New Roman"/>
          <w:b w:val="false"/>
          <w:i w:val="false"/>
          <w:color w:val="000000"/>
          <w:sz w:val="28"/>
        </w:rPr>
        <w:t xml:space="preserve">
N 144/29 шешіміне      </w:t>
      </w:r>
      <w:r>
        <w:br/>
      </w:r>
      <w:r>
        <w:rPr>
          <w:rFonts w:ascii="Times New Roman"/>
          <w:b w:val="false"/>
          <w:i w:val="false"/>
          <w:color w:val="000000"/>
          <w:sz w:val="28"/>
        </w:rPr>
        <w:t xml:space="preserve">
1 қосымша          </w:t>
      </w:r>
    </w:p>
    <w:bookmarkEnd w:id="1"/>
    <w:p>
      <w:pPr>
        <w:spacing w:after="0"/>
        <w:ind w:left="0"/>
        <w:jc w:val="left"/>
      </w:pPr>
      <w:r>
        <w:rPr>
          <w:rFonts w:ascii="Times New Roman"/>
          <w:b/>
          <w:i w:val="false"/>
          <w:color w:val="000000"/>
        </w:rPr>
        <w:t xml:space="preserve"> 2010 жылғы аудан бюджеті (өзгерістерімен)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573"/>
        <w:gridCol w:w="633"/>
        <w:gridCol w:w="8033"/>
        <w:gridCol w:w="2793"/>
      </w:tblGrid>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                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1791083</w:t>
            </w:r>
          </w:p>
        </w:tc>
      </w:tr>
      <w:tr>
        <w:trPr>
          <w:trHeight w:val="1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236122</w:t>
            </w:r>
          </w:p>
        </w:tc>
      </w:tr>
      <w:tr>
        <w:trPr>
          <w:trHeight w:val="1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Кірістен түсетін табыс салығы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92108</w:t>
            </w:r>
          </w:p>
        </w:tc>
      </w:tr>
      <w:tr>
        <w:trPr>
          <w:trHeight w:val="1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Жекелей табыс салығы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92108</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99583</w:t>
            </w:r>
          </w:p>
        </w:tc>
      </w:tr>
      <w:tr>
        <w:trPr>
          <w:trHeight w:val="1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99583</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салығы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39721</w:t>
            </w:r>
          </w:p>
        </w:tc>
      </w:tr>
      <w:tr>
        <w:trPr>
          <w:trHeight w:val="2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p>
        </w:tc>
      </w:tr>
      <w:tr>
        <w:trPr>
          <w:trHeight w:val="2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6321</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салығы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жер салығы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 және қызмет көрсетуге арналған ішкі салықтар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3265</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басқадай қорды пайдаланудан түсетін түсімдер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кәсіптік қызметпен айналысқан үшін алымдар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r>
      <w:tr>
        <w:trPr>
          <w:trHeight w:val="8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бойынша маңызы бар және (немесе) оған уәкілеттігі бар мемлекеттік органдар немесе лауазымды тұлғалардың құжаттарды бергені үшін алынатын міндетті төлемдер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r>
      <w:tr>
        <w:trPr>
          <w:trHeight w:val="2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w:t>
            </w: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алудан түсетін кірістер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1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қорды сатудан түсетін түсімдер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Трансферттік түсімдер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1552295</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мемлекеттік басқару органдарының трансферттері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1552295</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трансферттері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1552295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597"/>
        <w:gridCol w:w="678"/>
        <w:gridCol w:w="799"/>
        <w:gridCol w:w="7153"/>
        <w:gridCol w:w="2836"/>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95"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1788510</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162765</w:t>
            </w:r>
          </w:p>
        </w:tc>
      </w:tr>
      <w:tr>
        <w:trPr>
          <w:trHeight w:val="6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функциясын орындаушы уәкілетті атқарушы және өзге органдары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145367</w:t>
            </w:r>
          </w:p>
        </w:tc>
      </w:tr>
      <w:tr>
        <w:trPr>
          <w:trHeight w:val="6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10594</w:t>
            </w:r>
          </w:p>
        </w:tc>
      </w:tr>
      <w:tr>
        <w:trPr>
          <w:trHeight w:val="5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10049</w:t>
            </w:r>
          </w:p>
        </w:tc>
      </w:tr>
      <w:tr>
        <w:trPr>
          <w:trHeight w:val="6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33250</w:t>
            </w:r>
          </w:p>
        </w:tc>
      </w:tr>
      <w:tr>
        <w:trPr>
          <w:trHeight w:val="5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33250</w:t>
            </w:r>
          </w:p>
        </w:tc>
      </w:tr>
      <w:tr>
        <w:trPr>
          <w:trHeight w:val="9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101523</w:t>
            </w:r>
          </w:p>
        </w:tc>
      </w:tr>
      <w:tr>
        <w:trPr>
          <w:trHeight w:val="8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98073</w:t>
            </w:r>
          </w:p>
        </w:tc>
      </w:tr>
      <w:tr>
        <w:trPr>
          <w:trHeight w:val="6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мекемелерде материалдық-техникалық жабдықтау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p>
        </w:tc>
      </w:tr>
      <w:tr>
        <w:trPr>
          <w:trHeight w:val="3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w:t>
            </w:r>
          </w:p>
        </w:tc>
      </w:tr>
      <w:tr>
        <w:trPr>
          <w:trHeight w:val="40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 (облыстық маңызы бар қала) саласындағы мемлекеттік саясатты іске асыру жөніндегі қызметтер облыстық маңызы бар қала)</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8234</w:t>
            </w:r>
          </w:p>
        </w:tc>
      </w:tr>
      <w:tr>
        <w:trPr>
          <w:trHeight w:val="6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r>
      <w:tr>
        <w:trPr>
          <w:trHeight w:val="3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8987</w:t>
            </w:r>
          </w:p>
        </w:tc>
      </w:tr>
      <w:tr>
        <w:trPr>
          <w:trHeight w:val="5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8987</w:t>
            </w:r>
          </w:p>
        </w:tc>
      </w:tr>
      <w:tr>
        <w:trPr>
          <w:trHeight w:val="12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8987</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6761</w:t>
            </w:r>
          </w:p>
        </w:tc>
      </w:tr>
      <w:tr>
        <w:trPr>
          <w:trHeight w:val="1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5676</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5676</w:t>
            </w:r>
          </w:p>
        </w:tc>
      </w:tr>
      <w:tr>
        <w:trPr>
          <w:trHeight w:val="5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5676</w:t>
            </w:r>
          </w:p>
        </w:tc>
      </w:tr>
      <w:tr>
        <w:trPr>
          <w:trHeight w:val="45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r>
      <w:tr>
        <w:trPr>
          <w:trHeight w:val="6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r>
      <w:tr>
        <w:trPr>
          <w:trHeight w:val="11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өрттің алдын алу және оларды сөндіру жөніндегі іс-шаралар</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r>
      <w:tr>
        <w:trPr>
          <w:trHeight w:val="2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1047595</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63178</w:t>
            </w:r>
          </w:p>
        </w:tc>
      </w:tr>
      <w:tr>
        <w:trPr>
          <w:trHeight w:val="8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52536</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 және оқыту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52536</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оқу бөлімі</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10642</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10642</w:t>
            </w:r>
          </w:p>
        </w:tc>
      </w:tr>
      <w:tr>
        <w:trPr>
          <w:trHeight w:val="3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940112</w:t>
            </w:r>
          </w:p>
        </w:tc>
      </w:tr>
      <w:tr>
        <w:trPr>
          <w:trHeight w:val="72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6038</w:t>
            </w:r>
          </w:p>
        </w:tc>
      </w:tr>
      <w:tr>
        <w:trPr>
          <w:trHeight w:val="5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және кері тегін тасымалдауды ұйымдастыру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6038</w:t>
            </w:r>
          </w:p>
        </w:tc>
      </w:tr>
      <w:tr>
        <w:trPr>
          <w:trHeight w:val="42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оқу бөлімі</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934074</w:t>
            </w:r>
          </w:p>
        </w:tc>
      </w:tr>
      <w:tr>
        <w:trPr>
          <w:trHeight w:val="40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917554</w:t>
            </w:r>
          </w:p>
        </w:tc>
      </w:tr>
      <w:tr>
        <w:trPr>
          <w:trHeight w:val="39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16520</w:t>
            </w:r>
          </w:p>
        </w:tc>
      </w:tr>
      <w:tr>
        <w:trPr>
          <w:trHeight w:val="3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44305</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44305</w:t>
            </w:r>
          </w:p>
        </w:tc>
      </w:tr>
      <w:tr>
        <w:trPr>
          <w:trHeight w:val="49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10122</w:t>
            </w:r>
          </w:p>
        </w:tc>
      </w:tr>
      <w:tr>
        <w:trPr>
          <w:trHeight w:val="9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әдістемелік оқу жинағын сатып алу және жеткізу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12916</w:t>
            </w:r>
          </w:p>
        </w:tc>
      </w:tr>
      <w:tr>
        <w:trPr>
          <w:trHeight w:val="7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масштабта мектеп олимпиадаларын және мектептен тыс іс–шаралар, конкурстар өткізу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w:t>
            </w:r>
          </w:p>
        </w:tc>
      </w:tr>
      <w:tr>
        <w:trPr>
          <w:trHeight w:val="9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40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r>
      <w:tr>
        <w:trPr>
          <w:trHeight w:val="3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r>
      <w:tr>
        <w:trPr>
          <w:trHeight w:val="8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ауыр науқасты адамдарды дәрігерлік көмек көрсететін ең жақын денсаулық сақтау мекемесіне жеткізуді ұйымдастыру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r>
      <w:tr>
        <w:trPr>
          <w:trHeight w:val="39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102639</w:t>
            </w:r>
          </w:p>
        </w:tc>
      </w:tr>
      <w:tr>
        <w:trPr>
          <w:trHeight w:val="40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89245</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6079</w:t>
            </w:r>
          </w:p>
        </w:tc>
      </w:tr>
      <w:tr>
        <w:trPr>
          <w:trHeight w:val="42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мұқтаж азаматтарға әлеуметтік көмек көрсету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6079</w:t>
            </w:r>
          </w:p>
        </w:tc>
      </w:tr>
      <w:tr>
        <w:trPr>
          <w:trHeight w:val="5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83166</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18290</w:t>
            </w: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4610</w:t>
            </w:r>
          </w:p>
        </w:tc>
      </w:tr>
      <w:tr>
        <w:trPr>
          <w:trHeight w:val="8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44164</w:t>
            </w:r>
          </w:p>
        </w:tc>
      </w:tr>
      <w:tr>
        <w:trPr>
          <w:trHeight w:val="6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r>
      <w:tr>
        <w:trPr>
          <w:trHeight w:val="40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w:t>
            </w:r>
          </w:p>
        </w:tc>
      </w:tr>
      <w:tr>
        <w:trPr>
          <w:trHeight w:val="11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жекелей сауықтандыру бағдарламасына сәйкес мұқтаж мүгедектерді арнаулы гигиеналық құралдармен және қимылмен тілдесу мамандарының қызметін көрсету, жеке күтушімен қамтамасыз ету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w:t>
            </w:r>
          </w:p>
        </w:tc>
      </w:tr>
      <w:tr>
        <w:trPr>
          <w:trHeight w:val="5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r>
      <w:tr>
        <w:trPr>
          <w:trHeight w:val="11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"1941 - 1945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6897</w:t>
            </w:r>
          </w:p>
        </w:tc>
      </w:tr>
      <w:tr>
        <w:trPr>
          <w:trHeight w:val="6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саласындағы басқа қызметтер</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13394</w:t>
            </w:r>
          </w:p>
        </w:tc>
      </w:tr>
      <w:tr>
        <w:trPr>
          <w:trHeight w:val="5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13394</w:t>
            </w:r>
          </w:p>
        </w:tc>
      </w:tr>
      <w:tr>
        <w:trPr>
          <w:trHeight w:val="12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тұрғындарды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12178</w:t>
            </w:r>
          </w:p>
        </w:tc>
      </w:tr>
      <w:tr>
        <w:trPr>
          <w:trHeight w:val="8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w:t>
            </w:r>
          </w:p>
        </w:tc>
      </w:tr>
      <w:tr>
        <w:trPr>
          <w:trHeight w:val="5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71483</w:t>
            </w:r>
          </w:p>
        </w:tc>
      </w:tr>
      <w:tr>
        <w:trPr>
          <w:trHeight w:val="2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3833</w:t>
            </w:r>
          </w:p>
        </w:tc>
      </w:tr>
      <w:tr>
        <w:trPr>
          <w:trHeight w:val="9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8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9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w:t>
            </w:r>
          </w:p>
        </w:tc>
      </w:tr>
      <w:tr>
        <w:trPr>
          <w:trHeight w:val="5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w:t>
            </w:r>
          </w:p>
        </w:tc>
      </w:tr>
      <w:tr>
        <w:trPr>
          <w:trHeight w:val="2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47647</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45647</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r>
      <w:tr>
        <w:trPr>
          <w:trHeight w:val="132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 мекендерді абаттандыру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45188</w:t>
            </w:r>
          </w:p>
        </w:tc>
      </w:tr>
      <w:tr>
        <w:trPr>
          <w:trHeight w:val="105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9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20003</w:t>
            </w:r>
          </w:p>
        </w:tc>
      </w:tr>
      <w:tr>
        <w:trPr>
          <w:trHeight w:val="7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7173</w:t>
            </w:r>
          </w:p>
        </w:tc>
      </w:tr>
      <w:tr>
        <w:trPr>
          <w:trHeight w:val="40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6492</w:t>
            </w:r>
          </w:p>
        </w:tc>
      </w:tr>
      <w:tr>
        <w:trPr>
          <w:trHeight w:val="39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2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r>
      <w:tr>
        <w:trPr>
          <w:trHeight w:val="99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12830</w:t>
            </w:r>
          </w:p>
        </w:tc>
      </w:tr>
      <w:tr>
        <w:trPr>
          <w:trHeight w:val="2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r>
        <w:trPr>
          <w:trHeight w:val="2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көгалдандыру және абаттандыру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3930</w:t>
            </w:r>
          </w:p>
        </w:tc>
      </w:tr>
      <w:tr>
        <w:trPr>
          <w:trHeight w:val="39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95700</w:t>
            </w:r>
          </w:p>
        </w:tc>
      </w:tr>
      <w:tr>
        <w:trPr>
          <w:trHeight w:val="19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54515</w:t>
            </w:r>
          </w:p>
        </w:tc>
      </w:tr>
      <w:tr>
        <w:trPr>
          <w:trHeight w:val="9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17394</w:t>
            </w:r>
          </w:p>
        </w:tc>
      </w:tr>
      <w:tr>
        <w:trPr>
          <w:trHeight w:val="6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мәдени-сауық жұмыстарын қолдау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17394</w:t>
            </w:r>
          </w:p>
        </w:tc>
      </w:tr>
      <w:tr>
        <w:trPr>
          <w:trHeight w:val="5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37121</w:t>
            </w:r>
          </w:p>
        </w:tc>
      </w:tr>
      <w:tr>
        <w:trPr>
          <w:trHeight w:val="3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Мәдени-сауық жұмысын қолдау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37121</w:t>
            </w:r>
          </w:p>
        </w:tc>
      </w:tr>
      <w:tr>
        <w:trPr>
          <w:trHeight w:val="2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w:t>
            </w:r>
          </w:p>
        </w:tc>
      </w:tr>
      <w:tr>
        <w:trPr>
          <w:trHeight w:val="6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w:t>
            </w:r>
          </w:p>
        </w:tc>
      </w:tr>
      <w:tr>
        <w:trPr>
          <w:trHeight w:val="5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26880</w:t>
            </w:r>
          </w:p>
        </w:tc>
      </w:tr>
      <w:tr>
        <w:trPr>
          <w:trHeight w:val="5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22996</w:t>
            </w:r>
          </w:p>
        </w:tc>
      </w:tr>
      <w:tr>
        <w:trPr>
          <w:trHeight w:val="39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22535</w:t>
            </w:r>
          </w:p>
        </w:tc>
      </w:tr>
      <w:tr>
        <w:trPr>
          <w:trHeight w:val="49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r>
      <w:tr>
        <w:trPr>
          <w:trHeight w:val="6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3884</w:t>
            </w:r>
          </w:p>
        </w:tc>
      </w:tr>
      <w:tr>
        <w:trPr>
          <w:trHeight w:val="6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3485</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r>
      <w:tr>
        <w:trPr>
          <w:trHeight w:val="42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 және мәдениет, спорт, туризмді ұйымдастыру жөніндегі өзге де қызметтер</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12135</w:t>
            </w:r>
          </w:p>
        </w:tc>
      </w:tr>
      <w:tr>
        <w:trPr>
          <w:trHeight w:val="6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3548</w:t>
            </w:r>
          </w:p>
        </w:tc>
      </w:tr>
      <w:tr>
        <w:trPr>
          <w:trHeight w:val="9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3548</w:t>
            </w:r>
          </w:p>
        </w:tc>
      </w:tr>
      <w:tr>
        <w:trPr>
          <w:trHeight w:val="49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5065</w:t>
            </w:r>
          </w:p>
        </w:tc>
      </w:tr>
      <w:tr>
        <w:trPr>
          <w:trHeight w:val="11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4853</w:t>
            </w:r>
          </w:p>
        </w:tc>
      </w:tr>
      <w:tr>
        <w:trPr>
          <w:trHeight w:val="69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69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3522</w:t>
            </w:r>
          </w:p>
        </w:tc>
      </w:tr>
      <w:tr>
        <w:trPr>
          <w:trHeight w:val="9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тәрбиесі және спорт саласындағы мемлекеттік саясатты іске асыру жөніндегі қызметтер</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3522</w:t>
            </w:r>
          </w:p>
        </w:tc>
      </w:tr>
      <w:tr>
        <w:trPr>
          <w:trHeight w:val="9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әлемін қорғау, жер қатынастары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79539</w:t>
            </w:r>
          </w:p>
        </w:tc>
      </w:tr>
      <w:tr>
        <w:trPr>
          <w:trHeight w:val="3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16480</w:t>
            </w:r>
          </w:p>
        </w:tc>
      </w:tr>
      <w:tr>
        <w:trPr>
          <w:trHeight w:val="3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экономика және бюджеттік жоспарлау бөлімі (облыстық маңызы бар қалалар)</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3180</w:t>
            </w:r>
          </w:p>
        </w:tc>
      </w:tr>
      <w:tr>
        <w:trPr>
          <w:trHeight w:val="3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мақсатты трансферттері есебінен елді мекендердегі әлеуметтік сала мамандарын әлеуметтік қолдау шараларын жүзеге асыру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3180</w:t>
            </w:r>
          </w:p>
        </w:tc>
      </w:tr>
      <w:tr>
        <w:trPr>
          <w:trHeight w:val="5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9286</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9286</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w:t>
            </w:r>
          </w:p>
        </w:tc>
      </w:tr>
      <w:tr>
        <w:trPr>
          <w:trHeight w:val="5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w:t>
            </w:r>
          </w:p>
        </w:tc>
      </w:tr>
      <w:tr>
        <w:trPr>
          <w:trHeight w:val="6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 материалдық-техникалық жарақтандыру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0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11609</w:t>
            </w:r>
          </w:p>
        </w:tc>
      </w:tr>
      <w:tr>
        <w:trPr>
          <w:trHeight w:val="49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11609</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4530</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r>
      <w:tr>
        <w:trPr>
          <w:trHeight w:val="130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5994</w:t>
            </w:r>
          </w:p>
        </w:tc>
      </w:tr>
      <w:tr>
        <w:trPr>
          <w:trHeight w:val="99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51450</w:t>
            </w:r>
          </w:p>
        </w:tc>
      </w:tr>
      <w:tr>
        <w:trPr>
          <w:trHeight w:val="5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w:t>
            </w:r>
          </w:p>
        </w:tc>
      </w:tr>
      <w:tr>
        <w:trPr>
          <w:trHeight w:val="11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w:t>
            </w:r>
          </w:p>
        </w:tc>
      </w:tr>
      <w:tr>
        <w:trPr>
          <w:trHeight w:val="5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22951</w:t>
            </w:r>
          </w:p>
        </w:tc>
      </w:tr>
      <w:tr>
        <w:trPr>
          <w:trHeight w:val="129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22951</w:t>
            </w:r>
          </w:p>
        </w:tc>
      </w:tr>
      <w:tr>
        <w:trPr>
          <w:trHeight w:val="6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12849</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12849</w:t>
            </w:r>
          </w:p>
        </w:tc>
      </w:tr>
      <w:tr>
        <w:trPr>
          <w:trHeight w:val="5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14125</w:t>
            </w: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14125</w:t>
            </w:r>
          </w:p>
        </w:tc>
      </w:tr>
      <w:tr>
        <w:trPr>
          <w:trHeight w:val="6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w:t>
            </w:r>
          </w:p>
        </w:tc>
      </w:tr>
      <w:tr>
        <w:trPr>
          <w:trHeight w:val="5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w:t>
            </w:r>
          </w:p>
        </w:tc>
      </w:tr>
      <w:tr>
        <w:trPr>
          <w:trHeight w:val="5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w:t>
            </w:r>
          </w:p>
        </w:tc>
      </w:tr>
      <w:tr>
        <w:trPr>
          <w:trHeight w:val="9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w:t>
            </w:r>
          </w:p>
        </w:tc>
      </w:tr>
      <w:tr>
        <w:trPr>
          <w:trHeight w:val="5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7542</w:t>
            </w:r>
          </w:p>
        </w:tc>
      </w:tr>
      <w:tr>
        <w:trPr>
          <w:trHeight w:val="39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153011</w:t>
            </w:r>
          </w:p>
        </w:tc>
      </w:tr>
      <w:tr>
        <w:trPr>
          <w:trHeight w:val="39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141723</w:t>
            </w:r>
          </w:p>
        </w:tc>
      </w:tr>
      <w:tr>
        <w:trPr>
          <w:trHeight w:val="6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16739</w:t>
            </w:r>
          </w:p>
        </w:tc>
      </w:tr>
      <w:tr>
        <w:trPr>
          <w:trHeight w:val="8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қолдануды қамтамасыз ету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16739</w:t>
            </w:r>
          </w:p>
        </w:tc>
      </w:tr>
      <w:tr>
        <w:trPr>
          <w:trHeight w:val="8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тұрмыстық коммуналдық шаруашылық, жолаушылар көлігі және автомобиль жолдары бөлімі (облыстық маңызы бар қалалар)</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124984</w:t>
            </w:r>
          </w:p>
        </w:tc>
      </w:tr>
      <w:tr>
        <w:trPr>
          <w:trHeight w:val="40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қолдануды қамтамасыз ету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24984</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11288</w:t>
            </w:r>
          </w:p>
        </w:tc>
      </w:tr>
      <w:tr>
        <w:trPr>
          <w:trHeight w:val="8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тұрмыстық-коммуналдық шаруашылық, жолаушылар көлігі және автомобиль жолдары бөлімі (облыстық маңызы бар қалалар)</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11288</w:t>
            </w:r>
          </w:p>
        </w:tc>
      </w:tr>
      <w:tr>
        <w:trPr>
          <w:trHeight w:val="15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қамтамасыз ету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және ауданішілік қоғамдық жолаушылар тасымалдарын ұйымдастыру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9251</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4146</w:t>
            </w:r>
          </w:p>
        </w:tc>
      </w:tr>
      <w:tr>
        <w:trPr>
          <w:trHeight w:val="49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4146</w:t>
            </w:r>
          </w:p>
        </w:tc>
      </w:tr>
      <w:tr>
        <w:trPr>
          <w:trHeight w:val="9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3864</w:t>
            </w: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1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Басқадай</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5105</w:t>
            </w:r>
          </w:p>
        </w:tc>
      </w:tr>
      <w:tr>
        <w:trPr>
          <w:trHeight w:val="1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қалалар)</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4605</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4605</w:t>
            </w:r>
          </w:p>
        </w:tc>
      </w:tr>
      <w:tr>
        <w:trPr>
          <w:trHeight w:val="39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45148</w:t>
            </w:r>
          </w:p>
        </w:tc>
      </w:tr>
      <w:tr>
        <w:trPr>
          <w:trHeight w:val="39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45148</w:t>
            </w:r>
          </w:p>
        </w:tc>
      </w:tr>
      <w:tr>
        <w:trPr>
          <w:trHeight w:val="5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45148</w:t>
            </w:r>
          </w:p>
        </w:tc>
      </w:tr>
      <w:tr>
        <w:trPr>
          <w:trHeight w:val="5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9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45111</w:t>
            </w: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БЮДЖЕТТЕН ТАЗА НЕСИЕЛЕНДІРУ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39636</w:t>
            </w:r>
          </w:p>
        </w:tc>
      </w:tr>
      <w:tr>
        <w:trPr>
          <w:trHeight w:val="19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40061</w:t>
            </w:r>
          </w:p>
        </w:tc>
      </w:tr>
      <w:tr>
        <w:trPr>
          <w:trHeight w:val="4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әлемін қорғау, жер қатынастары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40061</w:t>
            </w:r>
          </w:p>
        </w:tc>
      </w:tr>
      <w:tr>
        <w:trPr>
          <w:trHeight w:val="3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40061</w:t>
            </w:r>
          </w:p>
        </w:tc>
      </w:tr>
      <w:tr>
        <w:trPr>
          <w:trHeight w:val="4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экономика және бюджеттік жоспарлау бөлімі (облыстық маңызы бар қалалар)</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40061</w:t>
            </w:r>
          </w:p>
        </w:tc>
      </w:tr>
      <w:tr>
        <w:trPr>
          <w:trHeight w:val="4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40061</w:t>
            </w:r>
          </w:p>
        </w:tc>
      </w:tr>
      <w:tr>
        <w:trPr>
          <w:trHeight w:val="19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4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жеке тұлғаларға берілген бюджеттік кредиттерді өтеу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4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6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 БОЙЫНША САЛЬДО</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арттыру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-42063</w:t>
            </w:r>
          </w:p>
        </w:tc>
      </w:tr>
      <w:tr>
        <w:trPr>
          <w:trHeight w:val="6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42063</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40061</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40061</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40061</w:t>
            </w:r>
          </w:p>
        </w:tc>
      </w:tr>
      <w:tr>
        <w:trPr>
          <w:trHeight w:val="5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40061</w:t>
            </w:r>
          </w:p>
        </w:tc>
      </w:tr>
      <w:tr>
        <w:trPr>
          <w:trHeight w:val="2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3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75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қалалар)</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6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