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c640" w14:textId="d63c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"2010 - 2012 жылдарға арналған аудан бюджеті туралы" N 106/22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2010 жылғы 10 қарашадағы N 153/31 шешімі. Павлодар облысы Шарбақты ауданының Әділет басқармасында 2010 жылғы 24 қарашада N 12-13-114 тіркелген.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2009 жылғы 25 желтоқсандағы "2010 - 2012 жылдарға арналған аудан бюджеті туралы" (мемлекеттік нормативтік құқықтық актілер тізілімінде N 12-13-91 тіркеуге алынған, 2010 жылғы 16 қаңтардағы аудандық "Трибуна" газетінің N 2-3 жарияланған) N 106/22 </w:t>
      </w:r>
      <w:r>
        <w:rPr>
          <w:rFonts w:ascii="Times New Roman"/>
          <w:b w:val="false"/>
          <w:i w:val="false"/>
          <w:color w:val="000000"/>
          <w:sz w:val="28"/>
        </w:rPr>
        <w:t>шешіміне</w:t>
      </w:r>
      <w:r>
        <w:rPr>
          <w:rFonts w:ascii="Times New Roman"/>
          <w:b w:val="false"/>
          <w:i w:val="false"/>
          <w:color w:val="000000"/>
          <w:sz w:val="28"/>
        </w:rPr>
        <w:t xml:space="preserve"> келесідегідей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2010 - 2012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оның ішінде 2010 жыл келесі көлемде бекітілсін:</w:t>
      </w:r>
      <w:r>
        <w:br/>
      </w:r>
      <w:r>
        <w:rPr>
          <w:rFonts w:ascii="Times New Roman"/>
          <w:b w:val="false"/>
          <w:i w:val="false"/>
          <w:color w:val="000000"/>
          <w:sz w:val="28"/>
        </w:rPr>
        <w:t>
      1) кірістер – 1792883 мың теңге, оның ішінде:</w:t>
      </w:r>
      <w:r>
        <w:br/>
      </w:r>
      <w:r>
        <w:rPr>
          <w:rFonts w:ascii="Times New Roman"/>
          <w:b w:val="false"/>
          <w:i w:val="false"/>
          <w:color w:val="000000"/>
          <w:sz w:val="28"/>
        </w:rPr>
        <w:t>
      салық түсімдері – 234553 мың теңге;</w:t>
      </w:r>
      <w:r>
        <w:br/>
      </w:r>
      <w:r>
        <w:rPr>
          <w:rFonts w:ascii="Times New Roman"/>
          <w:b w:val="false"/>
          <w:i w:val="false"/>
          <w:color w:val="000000"/>
          <w:sz w:val="28"/>
        </w:rPr>
        <w:t>
      салықтан басқа түсімдер – 3121 мың теңге;</w:t>
      </w:r>
      <w:r>
        <w:br/>
      </w:r>
      <w:r>
        <w:rPr>
          <w:rFonts w:ascii="Times New Roman"/>
          <w:b w:val="false"/>
          <w:i w:val="false"/>
          <w:color w:val="000000"/>
          <w:sz w:val="28"/>
        </w:rPr>
        <w:t>
      негізгі капиталды сатудан түсетін түсімдер - 1114 мың теңге;</w:t>
      </w:r>
      <w:r>
        <w:br/>
      </w:r>
      <w:r>
        <w:rPr>
          <w:rFonts w:ascii="Times New Roman"/>
          <w:b w:val="false"/>
          <w:i w:val="false"/>
          <w:color w:val="000000"/>
          <w:sz w:val="28"/>
        </w:rPr>
        <w:t>
      трансферттік түсімдер - 1554095 мың теңге;</w:t>
      </w:r>
      <w:r>
        <w:br/>
      </w:r>
      <w:r>
        <w:rPr>
          <w:rFonts w:ascii="Times New Roman"/>
          <w:b w:val="false"/>
          <w:i w:val="false"/>
          <w:color w:val="000000"/>
          <w:sz w:val="28"/>
        </w:rPr>
        <w:t>
      2) шығындар – 1790310 мың теңге;</w:t>
      </w:r>
      <w:r>
        <w:br/>
      </w:r>
      <w:r>
        <w:rPr>
          <w:rFonts w:ascii="Times New Roman"/>
          <w:b w:val="false"/>
          <w:i w:val="false"/>
          <w:color w:val="000000"/>
          <w:sz w:val="28"/>
        </w:rPr>
        <w:t>
      3) бюджетті таза несиелендіру -39636 мың теңге, оның ішінде:</w:t>
      </w:r>
      <w:r>
        <w:br/>
      </w:r>
      <w:r>
        <w:rPr>
          <w:rFonts w:ascii="Times New Roman"/>
          <w:b w:val="false"/>
          <w:i w:val="false"/>
          <w:color w:val="000000"/>
          <w:sz w:val="28"/>
        </w:rPr>
        <w:t>
      бюджеттік кредиттер - 40061 мың теңге;</w:t>
      </w:r>
      <w:r>
        <w:br/>
      </w:r>
      <w:r>
        <w:rPr>
          <w:rFonts w:ascii="Times New Roman"/>
          <w:b w:val="false"/>
          <w:i w:val="false"/>
          <w:color w:val="000000"/>
          <w:sz w:val="28"/>
        </w:rPr>
        <w:t>
      бюджеттік кредиттерді өтеу - 425 мың теңге;</w:t>
      </w:r>
      <w:r>
        <w:br/>
      </w:r>
      <w:r>
        <w:rPr>
          <w:rFonts w:ascii="Times New Roman"/>
          <w:b w:val="false"/>
          <w:i w:val="false"/>
          <w:color w:val="000000"/>
          <w:sz w:val="28"/>
        </w:rPr>
        <w:t>
      4) қаржылық активтермен операция бойынша сальдо - 5000 мың теңге, оның ішінде:</w:t>
      </w:r>
      <w:r>
        <w:br/>
      </w:r>
      <w:r>
        <w:rPr>
          <w:rFonts w:ascii="Times New Roman"/>
          <w:b w:val="false"/>
          <w:i w:val="false"/>
          <w:color w:val="000000"/>
          <w:sz w:val="28"/>
        </w:rPr>
        <w:t>
      қаржылық активтерді сатып алу - 5000 мың теңге;</w:t>
      </w:r>
      <w:r>
        <w:br/>
      </w:r>
      <w:r>
        <w:rPr>
          <w:rFonts w:ascii="Times New Roman"/>
          <w:b w:val="false"/>
          <w:i w:val="false"/>
          <w:color w:val="000000"/>
          <w:sz w:val="28"/>
        </w:rPr>
        <w:t>
      5) бюджет тапшылығы – -42063 мың теңге;</w:t>
      </w:r>
      <w:r>
        <w:br/>
      </w:r>
      <w:r>
        <w:rPr>
          <w:rFonts w:ascii="Times New Roman"/>
          <w:b w:val="false"/>
          <w:i w:val="false"/>
          <w:color w:val="000000"/>
          <w:sz w:val="28"/>
        </w:rPr>
        <w:t>
      6) бюджеттік тапшылықты қаржыландыру – 42063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7-1 тармағында</w:t>
      </w:r>
      <w:r>
        <w:rPr>
          <w:rFonts w:ascii="Times New Roman"/>
          <w:b w:val="false"/>
          <w:i w:val="false"/>
          <w:color w:val="000000"/>
          <w:sz w:val="28"/>
        </w:rPr>
        <w:t>:</w:t>
      </w:r>
      <w:r>
        <w:br/>
      </w:r>
      <w:r>
        <w:rPr>
          <w:rFonts w:ascii="Times New Roman"/>
          <w:b w:val="false"/>
          <w:i w:val="false"/>
          <w:color w:val="000000"/>
          <w:sz w:val="28"/>
        </w:rPr>
        <w:t>
      "11082" сандары "11074" сандарымен ауыстырылсын;</w:t>
      </w:r>
      <w:r>
        <w:br/>
      </w:r>
      <w:r>
        <w:rPr>
          <w:rFonts w:ascii="Times New Roman"/>
          <w:b w:val="false"/>
          <w:i w:val="false"/>
          <w:color w:val="000000"/>
          <w:sz w:val="28"/>
        </w:rPr>
        <w:t>
      "3500" сандары "2910" сандарымен ауыстырылсын;</w:t>
      </w:r>
      <w:r>
        <w:br/>
      </w:r>
      <w:r>
        <w:rPr>
          <w:rFonts w:ascii="Times New Roman"/>
          <w:b w:val="false"/>
          <w:i w:val="false"/>
          <w:color w:val="000000"/>
          <w:sz w:val="28"/>
        </w:rPr>
        <w:t>
      "820" сандары "169" сандарымен ауыстырылсын;</w:t>
      </w:r>
      <w:r>
        <w:br/>
      </w:r>
      <w:r>
        <w:rPr>
          <w:rFonts w:ascii="Times New Roman"/>
          <w:b w:val="false"/>
          <w:i w:val="false"/>
          <w:color w:val="000000"/>
          <w:sz w:val="28"/>
        </w:rPr>
        <w:t>
      "3180" сандары "6444" сандарымен ауыстырылсын;</w:t>
      </w:r>
      <w:r>
        <w:br/>
      </w:r>
      <w:r>
        <w:rPr>
          <w:rFonts w:ascii="Times New Roman"/>
          <w:b w:val="false"/>
          <w:i w:val="false"/>
          <w:color w:val="000000"/>
          <w:sz w:val="28"/>
        </w:rPr>
        <w:t>
      "5402" сандары "5457" сандарымен ауыстырылсын;</w:t>
      </w:r>
      <w:r>
        <w:br/>
      </w:r>
      <w:r>
        <w:rPr>
          <w:rFonts w:ascii="Times New Roman"/>
          <w:b w:val="false"/>
          <w:i w:val="false"/>
          <w:color w:val="000000"/>
          <w:sz w:val="28"/>
        </w:rPr>
        <w:t>
      алтыншы абзац алынып тасталсын;</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"18 жасқа дейінгі балаларға мемлекеттік жәрдемақы - 2730 мың теңге".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ауданның әлеуметтік-экономикалық дамуы және бюджет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 Паванов</w:t>
      </w:r>
    </w:p>
    <w:bookmarkStart w:name="z8"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10 қарашадағы   </w:t>
      </w:r>
      <w:r>
        <w:br/>
      </w:r>
      <w:r>
        <w:rPr>
          <w:rFonts w:ascii="Times New Roman"/>
          <w:b w:val="false"/>
          <w:i w:val="false"/>
          <w:color w:val="000000"/>
          <w:sz w:val="28"/>
        </w:rPr>
        <w:t xml:space="preserve">
N 153/31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жылғы аудан бюджеті</w:t>
      </w:r>
      <w:r>
        <w:br/>
      </w:r>
      <w:r>
        <w:rPr>
          <w:rFonts w:ascii="Times New Roman"/>
          <w:b/>
          <w:i w:val="false"/>
          <w:color w:val="000000"/>
        </w:rPr>
        <w:t>
(өзгерістер және толықтыруларымен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3"/>
        <w:gridCol w:w="573"/>
        <w:gridCol w:w="8093"/>
        <w:gridCol w:w="293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1792883</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234553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102081</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88495</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37698</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 үшін алымдар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салықтар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1554095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1554095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617"/>
        <w:gridCol w:w="557"/>
        <w:gridCol w:w="597"/>
        <w:gridCol w:w="7575"/>
        <w:gridCol w:w="2917"/>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1790310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164266</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басқа да органдары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146868</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10594</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33390</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33390</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102884</w:t>
            </w:r>
          </w:p>
        </w:tc>
      </w:tr>
      <w:tr>
        <w:trPr>
          <w:trHeight w:val="8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99434</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материалдық-техникалық жабдықтау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1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11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1051027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w:t>
            </w:r>
          </w:p>
        </w:tc>
      </w:tr>
      <w:tr>
        <w:trPr>
          <w:trHeight w:val="8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61670</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 және оқыту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61670</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944052</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937549</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920209</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44550</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w:t>
            </w:r>
          </w:p>
        </w:tc>
      </w:tr>
      <w:tr>
        <w:trPr>
          <w:trHeight w:val="9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масштабта мектеп олимпиадаларын және мектептен тыс іс–шаралар, конкурстар өткізу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материалдық-техникалық жабдықтау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8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ауыр науқасты адамдарды дәрігерлік көмек көрсететін ең жақын денсаулық сақтау мекемесіне жеткізуді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77397</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71276</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15317</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r>
      <w:tr>
        <w:trPr>
          <w:trHeight w:val="8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37864</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11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12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r>
      <w:tr>
        <w:trPr>
          <w:trHeight w:val="8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72522</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(облыстық маңызы бар қаланың)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45647</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12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абаттандыру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21049</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97850</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56665</w:t>
            </w:r>
          </w:p>
        </w:tc>
      </w:tr>
      <w:tr>
        <w:trPr>
          <w:trHeight w:val="9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38871</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22996</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9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r>
      <w:tr>
        <w:trPr>
          <w:trHeight w:val="11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6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тәрбиесі және спорт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84319</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материалдық-техникалық жарақтандыру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3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қаладағы аудандардың, кенттердің, ауылдардың (селолардың), ауылдық (селолық) округтердің шекарасын белгілеу кезінде жүргізілетін жерге орналастыру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9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11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r>
      <w:tr>
        <w:trPr>
          <w:trHeight w:val="12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аумағының схемаларын және елді мекендердің бас жоспарларын әзірлеу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153011</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141723</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r>
              <w:br/>
            </w:r>
            <w:r>
              <w:rPr>
                <w:rFonts w:ascii="Times New Roman"/>
                <w:b w:val="false"/>
                <w:i w:val="false"/>
                <w:color w:val="000000"/>
                <w:sz w:val="20"/>
              </w:rPr>
              <w:t>
 </w:t>
            </w:r>
          </w:p>
        </w:tc>
      </w:tr>
      <w:tr>
        <w:trPr>
          <w:trHeight w:val="8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124984</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15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39636</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жеке тұлғаларға берілген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бюджеттік қаржы қалдығы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қаржысының бос қалдығы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қаржысының бос қалдығы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қаржысының бос қалдығы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