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0ac7" w14:textId="1210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үй-жайды (пәтерді), тұрғын үйді (тұрғын ғимаратты) күтіп-ұстау төлемінің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2010 жылғы 10 қарашадағы N 4/842 қаулысы. Алматы қаласы Әділет департаментінде 2010 жылғы 9 желтоқсанда N 865 тіркелді. Күші жойылды - Алматы қаласы әкімдігінің 2013 жылғы 02 шілдедегі N 3/562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02.07.2013 N  3/562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1997 жылғы 16 сәуірдегі «Тұрғын-үй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1999 жылғы 2 қыркүйектегі «Жергілікті атқарушы органдардың қарамағындағы мемлекеттік тұрғын үй қорынан үй-жай беру, жалдау және пайдаланудың тәртібі туралы» № 1292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қорындағы тұрғын үй-жайларды (пәтерлерді), тұрғын үйлерді (тұрғын ғимараттарды) күтіп-ұстау төлемі айына тұрғын үйдің жалпы алаңының 1 шаршы метріне 25 теңге болып, сондай-ақ Алматы қаласының мемлекеттік коммуналдық кәсіпорындары қызмет көрсететін коммуналдық және тұрғын үй шаруашылығы саласында өндірістік қызметті жүзеге асыратын тұрғын үй-жайларына заңнамамен белгіленген тәртіппен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тұрғын үй-жайды (пәтерді) күтіп ұстау шығыстарында ескерілетін қызметтердің (жұмыстардың)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Тұрғын үй басқармасы заңнамамен белгіленген тәртіпте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мемлекеттік тіркеуден өткен күннен бастап күшіне енеді және бірінші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 А. Есімов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«10» қарашадағы N 4/842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үй-жайды (пәтерді) күтіп-ұстау</w:t>
      </w:r>
      <w:r>
        <w:br/>
      </w:r>
      <w:r>
        <w:rPr>
          <w:rFonts w:ascii="Times New Roman"/>
          <w:b/>
          <w:i w:val="false"/>
          <w:color w:val="000000"/>
        </w:rPr>
        <w:t>
шығыстарында ескерілетін қызметтердің (жұмыстардың)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762"/>
        <w:gridCol w:w="2052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айға пайда-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ланатын алаңның 1 шаршы метріне шығындар (теңге)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Үйге ортақ инженерлік желілерін және элеваторлық тораптарын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шатырды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үйдің сыртқы қабырғаларын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есіктерін және фрамугтарын ауыстыру.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үйдің ортақ бөліктерін ұстау: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периметрі бойынша қабырғаның кейбір учаскелерін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тоғысқан жерлерін герметизациялау,қабырғада пайда болған кейбір жарықтарды жөндеу және бітеу;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қабырғалардың тоңазыған бөліктерін жылыту,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үйлердің сыртқы қабырғаларының бөліктерін әктеу;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шатырлардың су өтетін жерлерін жөндеу бойынша жұмыстардың барлық түрлері (толық ауыстырудан басқа);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барлық жерлерін сылап-сырлау жұмыстарының барлық түрлері, тұрғын бөлмелерден басқа;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баспалдақтың жақтаударын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кіреберістегі ағаштан жасалған баспалдақтарды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2)тұрғын ғимараттарды күзгі-қысқы және жазғы кезеңге дайындау бойынша барлық жұмыстар;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кіреберістегі есіктерді және сынған терезелерді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 жылумен оқшаулау;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шатырлады қоқыстан, балшықтан және жапырақтардан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подвалдарды (күнтізбелік 2 рет) тазалау және дезинфекциялық жұмыстарын жүргізу;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Көріктендіру; шұңқырды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маңындағы аумақтарға жасыл желектерді отырғызу және суару жұмыстары; кіші сәулет формаларын орнату.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аумақтарды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жүргінші жолдарды қардан және мұздан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газондарды тазарту, шөптерін шабу;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мерзімде тротуарларға құм дайындау және төсеу;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киімді және инвентарь сатып алуға шығындар;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шығындар (аула тазартушыларына еңбекақыларын төлеу оның ішінде әлеуметтік сақтандыру және қолданыстағы заңнамаға сәйкес басқа да төлемдер).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Кезекші жарықтандыру (кіреберістерді жарықтандыру, 1 және соңғы қабаттағы, және кіреберістегі электр шамдарды ауыстыру).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және 2 қабаттарды санамағанда лифтілердің электрмен жабдықталуы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– басқарушылық персоналды ұстау жұмыстары (еңбекақы, әлеуметтік сақтандыру, әкімшілік-шаруашылық шығындар)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жүйесіне және элеваторлық тораптарға техникалық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жылу жүйелеріне қызмет көрсету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тексеру;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қосу және ажырату;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(күзгі, көктемгі және апаттық, режимдік);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консервациялау (көктемгі):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консервациялау кезінде жылу жүйелерінің жағдайын 10 күнде 1 рет тексеріп отыру;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режимдерді іске қосу және өзгерту барысында жылу жүйелерін реттеу;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жүйелеріндегі кішігірім ақауларды жою (іске қосылмай қалған жылумен оқшаулау, жабын қабаты учаскелерін бекіту, су ағуын тоқтату, оның ішінді құбырларды ауыстырмай-ақ, бұрандалы қосылатын жерлеріндегі суды тоқтату, құбырларға бандаждар орнату, қоқыс тазартқыш, ауа жинағыш, реттеуші арматураларды қақтан және жиналған тұздан тазарту, магистралды ажыратқыш су құбырларының астындағы тіректерді бекіту, прокадкаларды, арматураларды ауыстыру);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жүйедегі суды жылу беру маусымы алдында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жүйелерін гидравликалық шаю;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БӨҚ және А-ны (бақылау өлшеу құрылғылары және автоматика) және электр аппаратурасын жөндеу және қосу;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ҚЖТ (құрылғының жеке точкасының) элеваторлық тораптарына қызмет көрсету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температураны, қысымды, ығысу коэффициентін өлшеумен құрылғының жеке точкасын айына екі рет тексеру;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мерзімі басталатын және аяқталатын кезде ыстық сумен жабдықтау режиміне және жылу жүйелері жұмысы режиміне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тиектеулі және реттейтін арматураның прокладкасын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ластанған, тиектеулі және реттеуші арматураны қақтан және жиналған тұздан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дросселді органдарды (сопелдер, стакандар, шайбалар) ауыстыру, қажет болған жағдайда оларды түзету;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судың ағуын тоқтату;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қалған тіреулерді бекіту;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БӨҚ және А-ны (бақылау өлшеу құрылғылары және автоматика) және электр аппаратурасын бақылау, жөндеу қосу.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Суық және ыстық сумен жабдықтау және электрмен жабдықтау жүйесіне техникалық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сантехникалық: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кәріздің тік бағаналырын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подвалдағы канализацияны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құдыққа дейін шығаруды қоса алғанда;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1 қабатындағы бітеліп қалған сантехникалық құралдарын (унитазды)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жауын-шашын ағатын кәрізді тазарту;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қоса алғанда клапандарды, прокладкаларды, контрагайкаларды, сгондарды, резьбаларды, поплавоктарды, короноктарды, вентилдерді икемді құралдарды, шармен жұмыс істейтін крандарды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иелерінің (жалданушының) материалынан (сварка жұмыстарын қоса алғанда авариялық жағдайдағы сүлгі кептіргішті, сифондарды, грушаларды, манжеттерді, смесительдерді ауыстыру, апатты жағдайдағы сантехникалық жабдықтарды ауыстыру);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бактарды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резьбалық жалғаушылардағы тамшылаған суларды тоқтату;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қоса алғанда;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сальниктерді вентильдерге қағу;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тесіктерді дәнекерлеп бітеу;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тесуді қоса алғанда суық және ыстық сумен жабдықтау;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құбырларының тік бағаналары учаскелерін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метрден аспайтын суық және ыстық сумен жабдықтау құбырларының жекелеген учаскелерін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подвалдағы немесе тұрғын үйдегі 2 метрге дейінгі шойыннан жасалған кәріз құбырларын ауыстыру (материалдар бағасын есепке алмағанда);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подвалдардағы, техникалық қабаттардағы вентильдердегі;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ысырымдағы ағатын суларды тоқтату;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құбырларындағы ақауда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подвалды үй-жайлардан суды сорып шығару;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подвалда профилактикалық жөндеуді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электротехникалық: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электрмен жабдықтаудың сызбасын 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тарату қорабындағы және қабаттағы щиттегі жанып кеткен сақтандырғаштарды ауыстыру;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тарату қорабындағы және қабаттағы щиттегі жанып кеткен «ноль фаза» өткізгіштерді қалпына келтіру, кезекші жарықтандыруға электр энергиясын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кезекші жарықтандырудың ажыратқыштарын ауыстыру.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тұтынуды есептеудің үйге ортақ құралдарына техникалық қызмет көрсету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