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7ef1" w14:textId="68e7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XXIV сессиясының 2009 жылғы 21 желтоқсандағы «2010-2012 жылдарға арналған Алматы қаласының бюджеті туралы» № 272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ХХХІV сессиясының 2010 жылғы 13 желтоқсандағы N 373 шешімі. Алматы қаласы Әділет департаментінде 2010 жылғы 22 желтоқсанда N 866 тіркелді. Қолдану мерзімінің аяқталуына байланысты шешімнің күші жойылды - Алматы қаласы мәслихатының 2011 жылғы 29 шілдедегі N 464 шешімімен</w:t>
      </w:r>
    </w:p>
    <w:p>
      <w:pPr>
        <w:spacing w:after="0"/>
        <w:ind w:left="0"/>
        <w:jc w:val="both"/>
      </w:pPr>
      <w:bookmarkStart w:name="z1" w:id="0"/>
      <w:r>
        <w:rPr>
          <w:rFonts w:ascii="Times New Roman"/>
          <w:b w:val="false"/>
          <w:i w:val="false"/>
          <w:color w:val="ff0000"/>
          <w:sz w:val="28"/>
        </w:rPr>
        <w:t>
      Ескерту. Қолдану мерзімінің аяқталуына байланысты шешімнің күші жойылды - IV сайланған Алматы қаласы мәслихатының XXXXVІ сессиясының 2011.07.29 N 464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Үкіметінің 2010 жылғы 29 қарашадағы «2010 жылға арналған республикалық бюджеттің көрсеткіштерін түзету туралы» № 1274 </w:t>
      </w:r>
      <w:r>
        <w:rPr>
          <w:rFonts w:ascii="Times New Roman"/>
          <w:b w:val="false"/>
          <w:i w:val="false"/>
          <w:color w:val="000000"/>
          <w:sz w:val="28"/>
        </w:rPr>
        <w:t>қаулысына</w:t>
      </w:r>
      <w:r>
        <w:rPr>
          <w:rFonts w:ascii="Times New Roman"/>
          <w:b w:val="false"/>
          <w:i w:val="false"/>
          <w:color w:val="000000"/>
          <w:sz w:val="28"/>
        </w:rPr>
        <w:t xml:space="preserve">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IV сайланған Алматы қаласы мәслихаты XXIV сессиясының «2010-2012 жылдарға арналған Алматы қаласының бюджеті туралы» 2009 жылғы 21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828 рет санымен тіркелген, 2009 жылғы 26 желтоқсандағы «Алматы ақшамы» газетінің № 151(4242) санында және 2009 жылғы 26 желтоқсандағы «Вечерний Алматы» газетінің № 157 санында жарияланған; IV сайланған Алматы қаласы мәслихаты XXIV сессиясының «2010-2012 жылдарға арналған Алматы қаласының бюджеті туралы» 2009 жылғы 21 желтоқсандағы № 272 шешіміне өзгертулер енгізу туралы» 2010 жылғы 22 қаңтардағы № 275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835 рет санымен тіркеліп, 2010 жылғы 4 ақпандағы «Алматы ақшамы» газетінің № 14(4259) санында және 2010 жылғы 4 ақпандағы «Вечерний Алматы» газетінің № 14-15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сәуірдегі № 306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841 рет санымен тіркеліп, 2010 жылғы 20 сәуірдегі «Алматы ақшамы» газетінің № 47(4292) санында және 2010 жылғы 20 сәуірдегі «Вечерний Алматы» газетінің № 49-50 санында жарияланған», IV сайланған Алматы қаласы мәслихатының кезектен тыс XXVIII сессиясының «2010-2012 жылдарға арналған Алматы қаласының бюджеті туралы» 2009 жылғы 21 желтоқсандағы № 272 шешіміне өзгертулер енгізу туралы» 2010 жылғы 4 маусымдағы № 325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849 рет санымен тіркеліп, 2010 жылғы 12 маусымдағы «Алматы ақшамы» газетінің № 72-73(4318) санында және 2010 жылғы 12 маусымдағы «Вечерний Алматы» газетінің № 72-74 (11279-11280)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шілдедегі № 330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855 рет санымен тіркеліп, 2010 жылғы 20 шілдедегі «Алматы ақшамы» газетінің № 89(4334) санында және 2010 жылғы 20 шілдедегі «Вечерний Алматы» газетінің № 90-91(11296-11297)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қазандағы № 362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858 рет санымен тіркеліп, 2010 жылғы 16 қазандағы «Алматы ақшамы» газетінің № 126-127(4372) санында және 2010 жылғы 16 қазандағы «Вечерний Алматы» газетінің № 128-129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22 қазандағы № 369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860 рет санымен тіркеліп, 2010 жылғы 30 қазандағы «Алматы ақшамы» газетінің № 133 (4378) санында және 2010 жылғы 30 қазандағы «Вечерний Алматы» газетінің № 135-136 (12172) санында жарияланған, IV сайланған Алматы қаласы мәслихатының 2010 жылғы 18 қарашадағы кезектен тыс XXXIII сессиясының «IV сайланған Алматы қаласы мәслихатының 2009 жылғы 21 желтоқсандағы XXIV сессиясының «2010-2012 жылдарға арналған Алматы қаласының бюджеті туралы» № 272 шешіміне өзгертулер енгізу туралы» № 371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863 рет санымен тіркеліп, 2010 жылғы 25 қарашадағы «Алматы ақшамы» газетінің № 143 (4388) санында және 2010 жылғы 25 қарашадағы «Вечерний Алматы» газетінің № 148 (12184) санында жарияланған, енгізілген өзгертулер мен толықтыруларға қоса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«310 494 550» цифрлары «311 889 512» цифрларымен ауыстырылсын;</w:t>
      </w:r>
      <w:r>
        <w:br/>
      </w:r>
      <w:r>
        <w:rPr>
          <w:rFonts w:ascii="Times New Roman"/>
          <w:b w:val="false"/>
          <w:i w:val="false"/>
          <w:color w:val="000000"/>
          <w:sz w:val="28"/>
        </w:rPr>
        <w:t>
      «124 578 660» цифрлары «125 973 622»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«295 873 476» цифрлары «297 268 438»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w:t>
      </w:r>
      <w:r>
        <w:br/>
      </w:r>
      <w:r>
        <w:rPr>
          <w:rFonts w:ascii="Times New Roman"/>
          <w:b w:val="false"/>
          <w:i w:val="false"/>
          <w:color w:val="000000"/>
          <w:sz w:val="28"/>
        </w:rPr>
        <w:t>
      «7 654 353» цифрлары «7 651 578»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w:t>
      </w:r>
      <w:r>
        <w:br/>
      </w:r>
      <w:r>
        <w:rPr>
          <w:rFonts w:ascii="Times New Roman"/>
          <w:b w:val="false"/>
          <w:i w:val="false"/>
          <w:color w:val="000000"/>
          <w:sz w:val="28"/>
        </w:rPr>
        <w:t>
      «40 197 192» цифрлары «40 194 896»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тармақтың</w:t>
      </w:r>
      <w:r>
        <w:rPr>
          <w:rFonts w:ascii="Times New Roman"/>
          <w:b w:val="false"/>
          <w:i w:val="false"/>
          <w:color w:val="000000"/>
          <w:sz w:val="28"/>
        </w:rPr>
        <w:t>:</w:t>
      </w:r>
      <w:r>
        <w:br/>
      </w:r>
      <w:r>
        <w:rPr>
          <w:rFonts w:ascii="Times New Roman"/>
          <w:b w:val="false"/>
          <w:i w:val="false"/>
          <w:color w:val="000000"/>
          <w:sz w:val="28"/>
        </w:rPr>
        <w:t>
      «33 969 285» цифрлары «35 319 136»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w:t>
      </w:r>
      <w:r>
        <w:br/>
      </w:r>
      <w:r>
        <w:rPr>
          <w:rFonts w:ascii="Times New Roman"/>
          <w:b w:val="false"/>
          <w:i w:val="false"/>
          <w:color w:val="000000"/>
          <w:sz w:val="28"/>
        </w:rPr>
        <w:t>
      «7 627 278» цифрлары «7 598 978»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тармақтың</w:t>
      </w:r>
      <w:r>
        <w:rPr>
          <w:rFonts w:ascii="Times New Roman"/>
          <w:b w:val="false"/>
          <w:i w:val="false"/>
          <w:color w:val="000000"/>
          <w:sz w:val="28"/>
        </w:rPr>
        <w:t>:</w:t>
      </w:r>
      <w:r>
        <w:br/>
      </w:r>
      <w:r>
        <w:rPr>
          <w:rFonts w:ascii="Times New Roman"/>
          <w:b w:val="false"/>
          <w:i w:val="false"/>
          <w:color w:val="000000"/>
          <w:sz w:val="28"/>
        </w:rPr>
        <w:t>
      «37 566 686» цифрлары «37 566 678»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тармақтың</w:t>
      </w:r>
      <w:r>
        <w:rPr>
          <w:rFonts w:ascii="Times New Roman"/>
          <w:b w:val="false"/>
          <w:i w:val="false"/>
          <w:color w:val="000000"/>
          <w:sz w:val="28"/>
        </w:rPr>
        <w:t>:</w:t>
      </w:r>
      <w:r>
        <w:br/>
      </w:r>
      <w:r>
        <w:rPr>
          <w:rFonts w:ascii="Times New Roman"/>
          <w:b w:val="false"/>
          <w:i w:val="false"/>
          <w:color w:val="000000"/>
          <w:sz w:val="28"/>
        </w:rPr>
        <w:t>
      «17 526 271» цифрлары «17 602 271»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 тармақтың</w:t>
      </w:r>
      <w:r>
        <w:rPr>
          <w:rFonts w:ascii="Times New Roman"/>
          <w:b w:val="false"/>
          <w:i w:val="false"/>
          <w:color w:val="000000"/>
          <w:sz w:val="28"/>
        </w:rPr>
        <w:t>:</w:t>
      </w:r>
      <w:r>
        <w:br/>
      </w:r>
      <w:r>
        <w:rPr>
          <w:rFonts w:ascii="Times New Roman"/>
          <w:b w:val="false"/>
          <w:i w:val="false"/>
          <w:color w:val="000000"/>
          <w:sz w:val="28"/>
        </w:rPr>
        <w:t>
      «14 475 224» цифрлары «14 472 012» цифрларымен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XXХІІІ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13" w:id="2"/>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XXXIІІ сессиясының</w:t>
      </w:r>
      <w:r>
        <w:br/>
      </w:r>
      <w:r>
        <w:rPr>
          <w:rFonts w:ascii="Times New Roman"/>
          <w:b w:val="false"/>
          <w:i w:val="false"/>
          <w:color w:val="000000"/>
          <w:sz w:val="28"/>
        </w:rPr>
        <w:t>
2010 жылғы 13 желтоқсандағы N 373</w:t>
      </w:r>
      <w:r>
        <w:br/>
      </w:r>
      <w:r>
        <w:rPr>
          <w:rFonts w:ascii="Times New Roman"/>
          <w:b w:val="false"/>
          <w:i w:val="false"/>
          <w:color w:val="000000"/>
          <w:sz w:val="28"/>
        </w:rPr>
        <w:t>
шешіміне 1 қосымша</w:t>
      </w:r>
    </w:p>
    <w:bookmarkEnd w:id="2"/>
    <w:bookmarkStart w:name="z14" w:id="3"/>
    <w:p>
      <w:pPr>
        <w:spacing w:after="0"/>
        <w:ind w:left="0"/>
        <w:jc w:val="left"/>
      </w:pPr>
      <w:r>
        <w:rPr>
          <w:rFonts w:ascii="Times New Roman"/>
          <w:b/>
          <w:i w:val="false"/>
          <w:color w:val="000000"/>
        </w:rPr>
        <w:t xml:space="preserve"> 
АЛМАТЫ ҚАЛАСЫНЫҢ 2010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696"/>
        <w:gridCol w:w="696"/>
        <w:gridCol w:w="696"/>
        <w:gridCol w:w="7527"/>
        <w:gridCol w:w="2660"/>
      </w:tblGrid>
      <w:tr>
        <w:trPr>
          <w:trHeight w:val="10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311 889 512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165 852 590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19 736 900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6 022 800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2 218 800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4 047 000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16 308 300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3 755 000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2 124 000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1 631 000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125 973 622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414"/>
        <w:gridCol w:w="709"/>
        <w:gridCol w:w="730"/>
        <w:gridCol w:w="7777"/>
        <w:gridCol w:w="263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297 268 438</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4 031 672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65 652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2 184 957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924 394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91 843</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891 014</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1 235 738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423 363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812 375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417 671</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127 654</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747 299</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117 395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101 535</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629 904</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579 708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7 651 578</w:t>
            </w:r>
          </w:p>
        </w:tc>
      </w:tr>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6 677 632</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5 707 192</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243 187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73 921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285 801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681 896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681 896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40 194 896</w:t>
            </w:r>
          </w:p>
        </w:tc>
      </w:tr>
      <w:tr>
        <w:trPr>
          <w:trHeight w:val="9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1 432 086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1 141 907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22 133 382</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19 338 633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1 412 115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465 796</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916 838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3 486 735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3 475 671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46 346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501 825</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368 919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3 148 852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87 651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1 712 612</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89 461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4 055 008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549 680</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2 561 328</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35 319 136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193 344</w:t>
            </w:r>
          </w:p>
        </w:tc>
      </w:tr>
      <w:tr>
        <w:trPr>
          <w:trHeight w:val="12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193 344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585 231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171 780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290 893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4 608 603</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2 904 269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363 297</w:t>
            </w:r>
          </w:p>
        </w:tc>
      </w:tr>
      <w:tr>
        <w:trPr>
          <w:trHeight w:val="12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384 787</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359 207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7 496 867</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5 842 339</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1 654 528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3 004 185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2 989 734</w:t>
            </w:r>
          </w:p>
        </w:tc>
      </w:tr>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1 964 653</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632 054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996 369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17 466 253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655 188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16 449 751</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7 598 978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1 170 258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299 701</w:t>
            </w:r>
          </w:p>
        </w:tc>
      </w:tr>
      <w:tr>
        <w:trPr>
          <w:trHeight w:val="13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437 212</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196 747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236 598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585 675</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585 675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408 551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408 551</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144 295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144 295</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4 779 652</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848 944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119 412</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234 474</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2 650 134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134 240</w:t>
            </w:r>
          </w:p>
        </w:tc>
      </w:tr>
      <w:tr>
        <w:trPr>
          <w:trHeight w:val="24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41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512 216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510 547</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366 134</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37 566 678</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647 265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647 265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22 909 222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1 962 905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15 619 538</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5 326 779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3 893 979</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385 466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ауданын қардан тазалау үшін коммуналдық техника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2 192 639</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670 903</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1 098 548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224 019</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5 392 074</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1 343 910</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1 977 631</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2 009 897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1 223 943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1 223 943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398"/>
        <w:gridCol w:w="759"/>
        <w:gridCol w:w="780"/>
        <w:gridCol w:w="7682"/>
        <w:gridCol w:w="2635"/>
      </w:tblGrid>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17 602 271</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36 383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1 987 308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1 356 637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218 285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490 637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490 637</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1 921 918</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601 391</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1 287 155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11 403 686</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11 403 686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133 462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284 235</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284 235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207 624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181 950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270 649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266 040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138 942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14 472 012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14 472 012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14 472 012</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1 401 737</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286 819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286 819</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1 064 703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49 138</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818 531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118 417</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78 617</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45 545</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813 267</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695 942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87 536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76 115</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76 115</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41 210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58 452 010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55 092 895</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48 050 067</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7 042 828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3 359 115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12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4 924 759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77 701</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3 588 485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3 588 485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департаменті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808 163</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422 400</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9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225 131</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66 267 014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66 267 014</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10 996 068</w:t>
            </w:r>
          </w:p>
        </w:tc>
      </w:tr>
      <w:tr>
        <w:trPr>
          <w:trHeight w:val="25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343 000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"Алматыпәтерқызметі" КМК-нын қатты тұрмыстық қалдықтарды жеке-жеке жинақтау жүйесін енгізу үшін несиелеу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"БТК "Медеу" биік таулы спорт кешенінде энергия үнемдеу технологиясы жүйесін енгізу үшін несиелеу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13 580 533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