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930a8" w14:textId="67930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2011-2013 жылдарға арналған Алматы қаласының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IV сайланған Алматы қаласы мәслихатының ХХХІV сессиясының 2010 жылғы 13 желтоқсандағы N 374 шешімі. Алматы қаласы Әділет департаментінде 2010 жылғы 29 желтоқсанда N 869 тіркелді. Күші жойылды - Алматы қаласы мәслихатының 2013 жылғы 12 қыркүйектегі N 176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қаласы мәслихатының 12.09.2013 N 176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4 желтоқсан 2008 жылғы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23 қаңтар 2001 жылғы «Қазақстан Республикасындағы жергілікті мемлекеттік басқару және өзін-өзі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ІV 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2011-2013 жылдарға арналған Алматы қаласының бюджеті </w:t>
      </w:r>
      <w:r>
        <w:rPr>
          <w:rFonts w:ascii="Times New Roman"/>
          <w:b w:val="false"/>
          <w:i w:val="false"/>
          <w:color w:val="000000"/>
          <w:sz w:val="28"/>
        </w:rPr>
        <w:t>1,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 мынадай көлемдерде бекітілсін, оның ішінде 2011 жылға келесі көлемдерде: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298 588 796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194 251 600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2 273 900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4 138 000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97 925 296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314 700 887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-50 000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    7 376 855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7 376 855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бюджеттік дефицит – -23 438 946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дефицитін пайдалану – 23 438 946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 тармаққа өзгерту енгізілді - Алматы қаласы мәслихатының 2011.01.18 </w:t>
      </w:r>
      <w:r>
        <w:rPr>
          <w:rFonts w:ascii="Times New Roman"/>
          <w:b w:val="false"/>
          <w:i w:val="false"/>
          <w:color w:val="000000"/>
          <w:sz w:val="28"/>
        </w:rPr>
        <w:t>N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енеді); 2011.03.10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енеді); 2011.05.06 </w:t>
      </w:r>
      <w:r>
        <w:rPr>
          <w:rFonts w:ascii="Times New Roman"/>
          <w:b w:val="false"/>
          <w:i w:val="false"/>
          <w:color w:val="000000"/>
          <w:sz w:val="28"/>
        </w:rPr>
        <w:t>№ 427</w:t>
      </w:r>
      <w:r>
        <w:rPr>
          <w:rFonts w:ascii="Times New Roman"/>
          <w:b w:val="false"/>
          <w:i w:val="false"/>
          <w:color w:val="ff0000"/>
          <w:sz w:val="28"/>
        </w:rPr>
        <w:t xml:space="preserve"> (2011.01.01 бастап қолданысқа енеді); 2011.07.08 </w:t>
      </w:r>
      <w:r>
        <w:rPr>
          <w:rFonts w:ascii="Times New Roman"/>
          <w:b w:val="false"/>
          <w:i w:val="false"/>
          <w:color w:val="00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енеді); 2011.10.20 </w:t>
      </w:r>
      <w:r>
        <w:rPr>
          <w:rFonts w:ascii="Times New Roman"/>
          <w:b w:val="false"/>
          <w:i w:val="false"/>
          <w:color w:val="000000"/>
          <w:sz w:val="28"/>
        </w:rPr>
        <w:t>№ 484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2011.11.23 </w:t>
      </w:r>
      <w:r>
        <w:rPr>
          <w:rFonts w:ascii="Times New Roman"/>
          <w:b w:val="false"/>
          <w:i w:val="false"/>
          <w:color w:val="00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Алматы қаласы бюджетінің кірістері мынадай салықтар мен түсімдер есебінен құралады деп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жеке табыс салығынан;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әлеуметтік салықтан;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заңды тұлғалардың және жеке кәсіпкерлердің мүлкіне салынатын салықтан;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жеке тұлғалардың мүлкіне салынатын салықтан;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жер салығынан;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заңды тұлғалардың көлік құралдарына салынатын салықтан;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жеке тұлғалардың көлік құралдарына салынатын салықтан;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бірыңғай жер салығынан;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Қазақстан Республикасының аумағында өндірілген алкоголь өнімдеріне (оның ішінде араққа, әлсіз және күшті ликер-арақ бұйымдарына, шарапқа, коньякқа, сыраға) спирттің барлық түрлеріне берілген акциздерден;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заңды және жеке тұлғалар бөлшек саудада өткізетін, сондай-ақ өз өндірістік мұқтаждарына пайдаланылатын бензиндерге (авиациялықты қоспағанда); заңды және жеке тұлғалар бөлшек саудада өткізетін, сондай-ақ өз өндірістік мұқтаждарына пайдаланылатын дизель отынына берілетін акциздерден;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жер бетіне жақын көздердегі су ресурстарын пайдаланғаны үшін төлемдерден;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жергілікті маңызы бар ерекше қорғалатын табиғи аумақтарды пайдаланғаны үшін төлемнен;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жер учаскелерін пайдаланғаны үшін төлемнен;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қоршаған ортаға эмиссия үшін төленетін төлемақыдан;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жеке кәсіпкерлерді мемлекеттік тіркегені үшін алынатын алымнан;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-жекелеген қызмет түрлерімен айналысу құқығы үшін алынатын лицензиялық алымнан;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заңды тұлғаларды мемлекеттік тіркегені және филиалдар мен өкілдіктерді есептік тіркегені, сондай-ақ оларды қайта тіркегені үшін алымнан;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аукциондардан алынатын алымнан;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жылжымалы мүлікті кепілдікке салуды мемлекеттік тіркегені және кеменiң немесе жасалып жатқан кеменiң ипотекасы үшін алынатын алымнан;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көлік құралдарын мемлекеттік тіркегені, сондай-ақ оларды қайта тіркегені үшін алымнан;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жылжымайтын мүлікке және олармен мәміле жасау құқығын мемлекеттік тіркегені үшін алынатын алымнан;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жергілікті маңызы бар және елді мекендердегі жалпы пайдаланудағы автомобиль жолдарының бөлу жолағында сыртқы (көрнекі) жарнамаларды орналастырғаны үшін алынатын төлемнен;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тіркелген салықтан;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мемлекеттік баждан.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Сонымен қатар, Алматы қаласы бюджетінің кірістері мынадай салықтық емес түсімдер мен негізгі капиталды сатудан түсетін түсімдерден де құралады: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коммуналдық мемлекеттік кәсіпорындардың таза кірісінің бір бөлігінің түсімдерінен;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коммуналдық меншіктегі заңды тұлғаларға қатысу үлесіне кірістерден;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коммуналдық меншіктегі мүлікті жалдаудан түсетін кірістерден;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заңды тұлғаларға жергілікті бюджеттен 2005 жылға дейін берілген бюджеттік кредиттер бойынша сыйақылардан;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жергілікті бюджеттен қаржыландырылатын мемлекеттік мекемелер көрсететін қызметтерді сатудан түсетін түсімдерден;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бұрын жергілікті бюджеттен алынған, пайдаланылмаған қаражаттардың қайтарылуынан;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жергіліктік бюджетке түсетін салықтық емес басқа да түсімдерден;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жер учаскелерін сатудан түсетін түсімдерден;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жер учаскелерін жалдау құқығын сатқаны үшін төлемдерден;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сондай-ақ мына сияқты кіріс көздерінен: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заңды тұлғаларға жергілікті бюджеттен 2005 жылға дейін берілген бюджеттік кредиттерді өтеуден.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Салықтық және салықтық емес төлемдер, негізгі капиталды сатудан түсетін түсімдер, бюджеттік кредиттерді өтеу толық Алматы қаласының қазынашылығындағы қалалық бюджеттің есебіне аударылады деп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2011 жылға арналған республикалық бюджетке бюджеттік алып қоюлардың көлемдері 48 639 909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бюджетінің кіріс бөлігі толық орындалмаған жағдайда республикалық бюджетке бюджеттік алып қоюлар қалалық бюджеттің кіріс бөлігінің орындалу пайызына сәйкес ай сайын жүргізіліп тұрады.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Жалпы сипаттағы мемлекеттік қызметтерді қаржыландыру қалалық бюджетте 3 049 093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6 тармаққа өзгерту енгізілді - Алматы қаласы мәслихатының 2011.01.18 </w:t>
      </w:r>
      <w:r>
        <w:rPr>
          <w:rFonts w:ascii="Times New Roman"/>
          <w:b w:val="false"/>
          <w:i w:val="false"/>
          <w:color w:val="000000"/>
          <w:sz w:val="28"/>
        </w:rPr>
        <w:t>N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енеді); 2011.03.10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енеді); 2011.05.06 </w:t>
      </w:r>
      <w:r>
        <w:rPr>
          <w:rFonts w:ascii="Times New Roman"/>
          <w:b w:val="false"/>
          <w:i w:val="false"/>
          <w:color w:val="000000"/>
          <w:sz w:val="28"/>
        </w:rPr>
        <w:t>№ 427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(2011.01.01 бастап қолданысқа енеді); 2011.07.08 </w:t>
      </w:r>
      <w:r>
        <w:rPr>
          <w:rFonts w:ascii="Times New Roman"/>
          <w:b w:val="false"/>
          <w:i w:val="false"/>
          <w:color w:val="00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енеді); 2011.10.20 </w:t>
      </w:r>
      <w:r>
        <w:rPr>
          <w:rFonts w:ascii="Times New Roman"/>
          <w:b w:val="false"/>
          <w:i w:val="false"/>
          <w:color w:val="000000"/>
          <w:sz w:val="28"/>
        </w:rPr>
        <w:t>№ 484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2011.11.23 </w:t>
      </w:r>
      <w:r>
        <w:rPr>
          <w:rFonts w:ascii="Times New Roman"/>
          <w:b w:val="false"/>
          <w:i w:val="false"/>
          <w:color w:val="00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Қорғаныс шығындары 620 576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7 тармаққа өзгерту енгізілді - Алматы қаласы мәслихатының 2011.03.10 </w:t>
      </w:r>
      <w:r>
        <w:rPr>
          <w:rFonts w:ascii="Times New Roman"/>
          <w:b w:val="false"/>
          <w:i w:val="false"/>
          <w:color w:val="000000"/>
          <w:sz w:val="28"/>
        </w:rPr>
        <w:t xml:space="preserve">N 412 </w:t>
      </w:r>
      <w:r>
        <w:rPr>
          <w:rFonts w:ascii="Times New Roman"/>
          <w:b w:val="false"/>
          <w:i w:val="false"/>
          <w:color w:val="ff0000"/>
          <w:sz w:val="28"/>
        </w:rPr>
        <w:t xml:space="preserve">(2011.01.01 бастап қолданысқа енеді); 2011.05.06 </w:t>
      </w:r>
      <w:r>
        <w:rPr>
          <w:rFonts w:ascii="Times New Roman"/>
          <w:b w:val="false"/>
          <w:i w:val="false"/>
          <w:color w:val="000000"/>
          <w:sz w:val="28"/>
        </w:rPr>
        <w:t>№ 427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(2011.01.01 бастап қолданысқа енеді); 2011.07.08 </w:t>
      </w:r>
      <w:r>
        <w:rPr>
          <w:rFonts w:ascii="Times New Roman"/>
          <w:b w:val="false"/>
          <w:i w:val="false"/>
          <w:color w:val="00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8.Қоғамдық тәртіп, қауіпсіздік, құқықтық, сот, қылмыстық-түзету қызметтері жөніндегі шығындарды қаржыландыру 9 700 940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8 тармаққа өзгерту енгізілді - Алматы қаласы мәслихатының 2011.01.18 </w:t>
      </w:r>
      <w:r>
        <w:rPr>
          <w:rFonts w:ascii="Times New Roman"/>
          <w:b w:val="false"/>
          <w:i w:val="false"/>
          <w:color w:val="000000"/>
          <w:sz w:val="28"/>
        </w:rPr>
        <w:t>N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енеді); 2011.03.10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енеді); 2011.07.08 </w:t>
      </w:r>
      <w:r>
        <w:rPr>
          <w:rFonts w:ascii="Times New Roman"/>
          <w:b w:val="false"/>
          <w:i w:val="false"/>
          <w:color w:val="000000"/>
          <w:sz w:val="28"/>
        </w:rPr>
        <w:t>№ 453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2011.01.01 бастап қолданысқа енеді); 2011.10.20 </w:t>
      </w:r>
      <w:r>
        <w:rPr>
          <w:rFonts w:ascii="Times New Roman"/>
          <w:b w:val="false"/>
          <w:i w:val="false"/>
          <w:color w:val="000000"/>
          <w:sz w:val="28"/>
        </w:rPr>
        <w:t>№ 484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2011.11.23 </w:t>
      </w:r>
      <w:r>
        <w:rPr>
          <w:rFonts w:ascii="Times New Roman"/>
          <w:b w:val="false"/>
          <w:i w:val="false"/>
          <w:color w:val="00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Білім беруді қаржыландыру 53 143 463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 тармаққа өзгерту енгізілді - Алматы қаласы мәслихатының 2011.01.18 </w:t>
      </w:r>
      <w:r>
        <w:rPr>
          <w:rFonts w:ascii="Times New Roman"/>
          <w:b w:val="false"/>
          <w:i w:val="false"/>
          <w:color w:val="000000"/>
          <w:sz w:val="28"/>
        </w:rPr>
        <w:t>N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енеді); 2011.03.10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енеді); 2011.05.06 </w:t>
      </w:r>
      <w:r>
        <w:rPr>
          <w:rFonts w:ascii="Times New Roman"/>
          <w:b w:val="false"/>
          <w:i w:val="false"/>
          <w:color w:val="000000"/>
          <w:sz w:val="28"/>
        </w:rPr>
        <w:t>№ 427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(2011.01.01 бастап қолданысқа енеді); 2011.07.08 </w:t>
      </w:r>
      <w:r>
        <w:rPr>
          <w:rFonts w:ascii="Times New Roman"/>
          <w:b w:val="false"/>
          <w:i w:val="false"/>
          <w:color w:val="00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енеді); 2011.10.20 </w:t>
      </w:r>
      <w:r>
        <w:rPr>
          <w:rFonts w:ascii="Times New Roman"/>
          <w:b w:val="false"/>
          <w:i w:val="false"/>
          <w:color w:val="000000"/>
          <w:sz w:val="28"/>
        </w:rPr>
        <w:t>№ 484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2011.11.23 </w:t>
      </w:r>
      <w:r>
        <w:rPr>
          <w:rFonts w:ascii="Times New Roman"/>
          <w:b w:val="false"/>
          <w:i w:val="false"/>
          <w:color w:val="00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Денсаулық сақтауды қаржыландыру 34 495 852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10 тармаққа өзгерту енгізілді - Алматы қаласы мәслихатының 2011.01.18 </w:t>
      </w:r>
      <w:r>
        <w:rPr>
          <w:rFonts w:ascii="Times New Roman"/>
          <w:b w:val="false"/>
          <w:i w:val="false"/>
          <w:color w:val="000000"/>
          <w:sz w:val="28"/>
        </w:rPr>
        <w:t>N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енеді); 2011.03.10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енеді); 2011.05.06 </w:t>
      </w:r>
      <w:r>
        <w:rPr>
          <w:rFonts w:ascii="Times New Roman"/>
          <w:b w:val="false"/>
          <w:i w:val="false"/>
          <w:color w:val="000000"/>
          <w:sz w:val="28"/>
        </w:rPr>
        <w:t>№ 427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(2011.01.01 бастап қолданысқа енеді); 2011.07.08 </w:t>
      </w:r>
      <w:r>
        <w:rPr>
          <w:rFonts w:ascii="Times New Roman"/>
          <w:b w:val="false"/>
          <w:i w:val="false"/>
          <w:color w:val="00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енеді); 2011.10.20 </w:t>
      </w:r>
      <w:r>
        <w:rPr>
          <w:rFonts w:ascii="Times New Roman"/>
          <w:b w:val="false"/>
          <w:i w:val="false"/>
          <w:color w:val="000000"/>
          <w:sz w:val="28"/>
        </w:rPr>
        <w:t>№ 484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2011.11.23 </w:t>
      </w:r>
      <w:r>
        <w:rPr>
          <w:rFonts w:ascii="Times New Roman"/>
          <w:b w:val="false"/>
          <w:i w:val="false"/>
          <w:color w:val="00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Әлеуметтік көмек пен әлеуметтік қамтуды қаржыландыру 8 483 740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11 тармаққа өзгерту енгізілді - Алматы қаласы мәслихатының 2011.01.18 </w:t>
      </w:r>
      <w:r>
        <w:rPr>
          <w:rFonts w:ascii="Times New Roman"/>
          <w:b w:val="false"/>
          <w:i w:val="false"/>
          <w:color w:val="000000"/>
          <w:sz w:val="28"/>
        </w:rPr>
        <w:t>N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енеді); 2011.03.10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енеді); 2011.05.06 </w:t>
      </w:r>
      <w:r>
        <w:rPr>
          <w:rFonts w:ascii="Times New Roman"/>
          <w:b w:val="false"/>
          <w:i w:val="false"/>
          <w:color w:val="000000"/>
          <w:sz w:val="28"/>
        </w:rPr>
        <w:t>№ 427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(2011.01.01 бастап қолданысқа енеді); 2011.07.08 </w:t>
      </w:r>
      <w:r>
        <w:rPr>
          <w:rFonts w:ascii="Times New Roman"/>
          <w:b w:val="false"/>
          <w:i w:val="false"/>
          <w:color w:val="00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енеді); 2011.10.20 </w:t>
      </w:r>
      <w:r>
        <w:rPr>
          <w:rFonts w:ascii="Times New Roman"/>
          <w:b w:val="false"/>
          <w:i w:val="false"/>
          <w:color w:val="000000"/>
          <w:sz w:val="28"/>
        </w:rPr>
        <w:t>№ 484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Тұрғын үй-коммуналдық шаруашылықты қаржыландыру 43 008 634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12 тармаққа өзгерту енгізілді - Алматы қаласы мәслихатының 2011.01.18 </w:t>
      </w:r>
      <w:r>
        <w:rPr>
          <w:rFonts w:ascii="Times New Roman"/>
          <w:b w:val="false"/>
          <w:i w:val="false"/>
          <w:color w:val="000000"/>
          <w:sz w:val="28"/>
        </w:rPr>
        <w:t>N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енеді); 2011.03.10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енеді); 2011.05.06 </w:t>
      </w:r>
      <w:r>
        <w:rPr>
          <w:rFonts w:ascii="Times New Roman"/>
          <w:b w:val="false"/>
          <w:i w:val="false"/>
          <w:color w:val="000000"/>
          <w:sz w:val="28"/>
        </w:rPr>
        <w:t>№ 427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(2011.01.01 бастап қолданысқа енеді); 2011.07.08 </w:t>
      </w:r>
      <w:r>
        <w:rPr>
          <w:rFonts w:ascii="Times New Roman"/>
          <w:b w:val="false"/>
          <w:i w:val="false"/>
          <w:color w:val="00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енеді); 2011.10.20 </w:t>
      </w:r>
      <w:r>
        <w:rPr>
          <w:rFonts w:ascii="Times New Roman"/>
          <w:b w:val="false"/>
          <w:i w:val="false"/>
          <w:color w:val="000000"/>
          <w:sz w:val="28"/>
        </w:rPr>
        <w:t>№ 484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2011.11.23 </w:t>
      </w:r>
      <w:r>
        <w:rPr>
          <w:rFonts w:ascii="Times New Roman"/>
          <w:b w:val="false"/>
          <w:i w:val="false"/>
          <w:color w:val="00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Мәдениетті, спорт пен туризмді, ақпараттық кеңістікті қаржыландыру 23 748 007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13 тармаққа өзгерту енгізілді - Алматы қаласы мәслихатының 2011.01.18 </w:t>
      </w:r>
      <w:r>
        <w:rPr>
          <w:rFonts w:ascii="Times New Roman"/>
          <w:b w:val="false"/>
          <w:i w:val="false"/>
          <w:color w:val="000000"/>
          <w:sz w:val="28"/>
        </w:rPr>
        <w:t>N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енеді); 2011.03.10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енеді); 2011.05.06 </w:t>
      </w:r>
      <w:r>
        <w:rPr>
          <w:rFonts w:ascii="Times New Roman"/>
          <w:b w:val="false"/>
          <w:i w:val="false"/>
          <w:color w:val="000000"/>
          <w:sz w:val="28"/>
        </w:rPr>
        <w:t>№ 427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(2011.01.01 бастап қолданысқа енеді); 2011.07.08 </w:t>
      </w:r>
      <w:r>
        <w:rPr>
          <w:rFonts w:ascii="Times New Roman"/>
          <w:b w:val="false"/>
          <w:i w:val="false"/>
          <w:color w:val="00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енеді); 2011.10.20 </w:t>
      </w:r>
      <w:r>
        <w:rPr>
          <w:rFonts w:ascii="Times New Roman"/>
          <w:b w:val="false"/>
          <w:i w:val="false"/>
          <w:color w:val="000000"/>
          <w:sz w:val="28"/>
        </w:rPr>
        <w:t>№ 484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2011.11.23 </w:t>
      </w:r>
      <w:r>
        <w:rPr>
          <w:rFonts w:ascii="Times New Roman"/>
          <w:b w:val="false"/>
          <w:i w:val="false"/>
          <w:color w:val="00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Отын-энергетика кешенi және жер қойнауын пайдалануды қаржыландыру 12 558 334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14 тармаққа өзгерту енгізілді - Алматы қаласы мәслихатының 2011.01.18 </w:t>
      </w:r>
      <w:r>
        <w:rPr>
          <w:rFonts w:ascii="Times New Roman"/>
          <w:b w:val="false"/>
          <w:i w:val="false"/>
          <w:color w:val="000000"/>
          <w:sz w:val="28"/>
        </w:rPr>
        <w:t>N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енеді); 2011.03.10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енеді); 2011.07.08 </w:t>
      </w:r>
      <w:r>
        <w:rPr>
          <w:rFonts w:ascii="Times New Roman"/>
          <w:b w:val="false"/>
          <w:i w:val="false"/>
          <w:color w:val="000000"/>
          <w:sz w:val="28"/>
        </w:rPr>
        <w:t>№ 453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(2011.01.01 бастап қолданысқа енеді); 2011.10.20 </w:t>
      </w:r>
      <w:r>
        <w:rPr>
          <w:rFonts w:ascii="Times New Roman"/>
          <w:b w:val="false"/>
          <w:i w:val="false"/>
          <w:color w:val="000000"/>
          <w:sz w:val="28"/>
        </w:rPr>
        <w:t>№ 484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2011.11.23 </w:t>
      </w:r>
      <w:r>
        <w:rPr>
          <w:rFonts w:ascii="Times New Roman"/>
          <w:b w:val="false"/>
          <w:i w:val="false"/>
          <w:color w:val="00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Ауыл шаруашылығын, су, орман, балық шаруашылықтарын, ерекше қорғалатын табиғи аймақтарды, қоршаған орта мен жануарлар әлемін қорғауды, жер қатынастарын қаржыландыру 4 328 280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15 тармаққа өзгерту енгізілді - Алматы қаласы мәслихатының 2011.01.18 </w:t>
      </w:r>
      <w:r>
        <w:rPr>
          <w:rFonts w:ascii="Times New Roman"/>
          <w:b w:val="false"/>
          <w:i w:val="false"/>
          <w:color w:val="000000"/>
          <w:sz w:val="28"/>
        </w:rPr>
        <w:t>N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енеді); 2011.03.10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енеді); 2011.05.06 </w:t>
      </w:r>
      <w:r>
        <w:rPr>
          <w:rFonts w:ascii="Times New Roman"/>
          <w:b w:val="false"/>
          <w:i w:val="false"/>
          <w:color w:val="000000"/>
          <w:sz w:val="28"/>
        </w:rPr>
        <w:t>№ 427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(2011.01.01 бастап қолданысқа енеді); 2011.07.08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453 </w:t>
      </w:r>
      <w:r>
        <w:rPr>
          <w:rFonts w:ascii="Times New Roman"/>
          <w:b w:val="false"/>
          <w:i w:val="false"/>
          <w:color w:val="ff0000"/>
          <w:sz w:val="28"/>
        </w:rPr>
        <w:t xml:space="preserve">(2011.01.01 бастап қолданысқа енеді); 2011.10.20 </w:t>
      </w:r>
      <w:r>
        <w:rPr>
          <w:rFonts w:ascii="Times New Roman"/>
          <w:b w:val="false"/>
          <w:i w:val="false"/>
          <w:color w:val="000000"/>
          <w:sz w:val="28"/>
        </w:rPr>
        <w:t>№ 484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Өнеркәсіпті, сәулеттік, қалақұрылысы және құрылыс қызметтерін қаржыландыру 737 848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16 тармаққа өзгерту енгізілді - Алматы қаласы мәслихатының 2011.01.18 </w:t>
      </w:r>
      <w:r>
        <w:rPr>
          <w:rFonts w:ascii="Times New Roman"/>
          <w:b w:val="false"/>
          <w:i w:val="false"/>
          <w:color w:val="000000"/>
          <w:sz w:val="28"/>
        </w:rPr>
        <w:t>N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енеді); 2011.03.10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енеді); 2011.07.08 </w:t>
      </w:r>
      <w:r>
        <w:rPr>
          <w:rFonts w:ascii="Times New Roman"/>
          <w:b w:val="false"/>
          <w:i w:val="false"/>
          <w:color w:val="000000"/>
          <w:sz w:val="28"/>
        </w:rPr>
        <w:t>№ 453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(2011.01.01 бастап қолданысқа енеді); 2011.10.20 </w:t>
      </w:r>
      <w:r>
        <w:rPr>
          <w:rFonts w:ascii="Times New Roman"/>
          <w:b w:val="false"/>
          <w:i w:val="false"/>
          <w:color w:val="000000"/>
          <w:sz w:val="28"/>
        </w:rPr>
        <w:t>№ 484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Көлік пен коммуникацияны қаржыландыру 60 950 005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17 тармаққа өзгерту енгізілді - Алматы қаласы мәслихатының 2011.01.18 </w:t>
      </w:r>
      <w:r>
        <w:rPr>
          <w:rFonts w:ascii="Times New Roman"/>
          <w:b w:val="false"/>
          <w:i w:val="false"/>
          <w:color w:val="000000"/>
          <w:sz w:val="28"/>
        </w:rPr>
        <w:t>N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енеді); 2011.03.10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енеді); 2011.05.06 </w:t>
      </w:r>
      <w:r>
        <w:rPr>
          <w:rFonts w:ascii="Times New Roman"/>
          <w:b w:val="false"/>
          <w:i w:val="false"/>
          <w:color w:val="000000"/>
          <w:sz w:val="28"/>
        </w:rPr>
        <w:t>№ 427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(2011.01.01 бастап қолданысқа енеді); 2011.07.08 </w:t>
      </w:r>
      <w:r>
        <w:rPr>
          <w:rFonts w:ascii="Times New Roman"/>
          <w:b w:val="false"/>
          <w:i w:val="false"/>
          <w:color w:val="00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енеді); 2011.10.20 </w:t>
      </w:r>
      <w:r>
        <w:rPr>
          <w:rFonts w:ascii="Times New Roman"/>
          <w:b w:val="false"/>
          <w:i w:val="false"/>
          <w:color w:val="000000"/>
          <w:sz w:val="28"/>
        </w:rPr>
        <w:t>№ 484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2011.11.23 </w:t>
      </w:r>
      <w:r>
        <w:rPr>
          <w:rFonts w:ascii="Times New Roman"/>
          <w:b w:val="false"/>
          <w:i w:val="false"/>
          <w:color w:val="00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Басқа да шығындарды қаржыландыру 14 397 338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18 тармаққа өзгерту енгізілді - Алматы қаласы мәслихатының 2011.01.18 </w:t>
      </w:r>
      <w:r>
        <w:rPr>
          <w:rFonts w:ascii="Times New Roman"/>
          <w:b w:val="false"/>
          <w:i w:val="false"/>
          <w:color w:val="000000"/>
          <w:sz w:val="28"/>
        </w:rPr>
        <w:t>N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енеді); 2011.03.10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енеді); 2011.05.06 </w:t>
      </w:r>
      <w:r>
        <w:rPr>
          <w:rFonts w:ascii="Times New Roman"/>
          <w:b w:val="false"/>
          <w:i w:val="false"/>
          <w:color w:val="000000"/>
          <w:sz w:val="28"/>
        </w:rPr>
        <w:t>№ 427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(2011.01.01 бастап қолданысқа енеді); 2011.07.08 </w:t>
      </w:r>
      <w:r>
        <w:rPr>
          <w:rFonts w:ascii="Times New Roman"/>
          <w:b w:val="false"/>
          <w:i w:val="false"/>
          <w:color w:val="00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енеді); 2011.10.20 </w:t>
      </w:r>
      <w:r>
        <w:rPr>
          <w:rFonts w:ascii="Times New Roman"/>
          <w:b w:val="false"/>
          <w:i w:val="false"/>
          <w:color w:val="000000"/>
          <w:sz w:val="28"/>
        </w:rPr>
        <w:t>№ 484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2011.11.23 </w:t>
      </w:r>
      <w:r>
        <w:rPr>
          <w:rFonts w:ascii="Times New Roman"/>
          <w:b w:val="false"/>
          <w:i w:val="false"/>
          <w:color w:val="00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Жергілікті атқарушы органдардың борышын өтеуге және қызмет көрсетуге 2 598 504 мың теңге сомасында қаражат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Қала әкімінің резерві 4 350 000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20 тармаққа өзгерту енгізілді - Алматы қаласы мәслихатының 2011.01.18 </w:t>
      </w:r>
      <w:r>
        <w:rPr>
          <w:rFonts w:ascii="Times New Roman"/>
          <w:b w:val="false"/>
          <w:i w:val="false"/>
          <w:color w:val="000000"/>
          <w:sz w:val="28"/>
        </w:rPr>
        <w:t>N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енеді); 2011.05.06 </w:t>
      </w:r>
      <w:r>
        <w:rPr>
          <w:rFonts w:ascii="Times New Roman"/>
          <w:b w:val="false"/>
          <w:i w:val="false"/>
          <w:color w:val="000000"/>
          <w:sz w:val="28"/>
        </w:rPr>
        <w:t>№ 427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(2011.01.01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шешімдерімен</w:t>
      </w:r>
      <w:r>
        <w:rPr>
          <w:rFonts w:ascii="Times New Roman"/>
          <w:b w:val="false"/>
          <w:i w:val="false"/>
          <w:color w:val="ff0000"/>
          <w:sz w:val="28"/>
        </w:rPr>
        <w:t>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2011 жылға арналған жергілікті бюджеттерді атқару процесінде секвестрлеуге жатпайтын бағдарламалардың тізбесі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Алматы қаласы бойынша Салық департаменті белгіленген салықтардың, салықтық емес түсімдердің және басқа да міндетті төлемдердің бюджетке уақытылы және толық түсуін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IV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XXXІV сессиясының төрағасы              О. Печеник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IV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 Т. Мұқашев</w:t>
      </w:r>
    </w:p>
    <w:bookmarkStart w:name="z3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 XXXIV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374 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2011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1 қосымша жаңа редакцияда - Алматы қаласы мәслихатының  2011.11.23 № 488 (2011.01.01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703"/>
        <w:gridCol w:w="617"/>
        <w:gridCol w:w="530"/>
        <w:gridCol w:w="7476"/>
        <w:gridCol w:w="2744"/>
      </w:tblGrid>
      <w:tr>
        <w:trPr>
          <w:trHeight w:val="7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Сыныбы                    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Iшкi сыныбы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298 588 796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194 251 600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Табыс салығы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93 070 215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93 070 215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салық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67 300 000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67 300 000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22 216 800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12 350 000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2 035 500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7 830 000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7 442 100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3 069 300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1 203 800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2 813 000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356 000</w:t>
            </w:r>
          </w:p>
        </w:tc>
      </w:tr>
      <w:tr>
        <w:trPr>
          <w:trHeight w:val="15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4 222 485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4 222 485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2 273 900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756 300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708 200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12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</w:t>
            </w:r>
          </w:p>
        </w:tc>
      </w:tr>
      <w:tr>
        <w:trPr>
          <w:trHeight w:val="12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2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1 358 600</w:t>
            </w:r>
          </w:p>
        </w:tc>
      </w:tr>
      <w:tr>
        <w:trPr>
          <w:trHeight w:val="25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1 358 600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158 000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158 000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4 138 000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мекемелерге бекітілген, мемлекеттік мүлікті сату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2 625 000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бекітілген, мемлекеттік мүлікті сату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2 625 000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1 513 000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1 488 000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97 925 296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97 925 296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97 925 296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46"/>
        <w:gridCol w:w="801"/>
        <w:gridCol w:w="801"/>
        <w:gridCol w:w="7167"/>
        <w:gridCol w:w="2761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Бағдарлама        Атауы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314 700 887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3 049 093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  мәслихатының аппараты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68 262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мәслихатының қызметін қамтамасыз 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66 698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</w:t>
            </w:r>
          </w:p>
        </w:tc>
      </w:tr>
      <w:tr>
        <w:trPr>
          <w:trHeight w:val="8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  әкімінің аппараты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1 842 557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әкімінің қызметін қамтамасыз 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886 468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332 684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413 617</w:t>
            </w:r>
          </w:p>
        </w:tc>
      </w:tr>
      <w:tr>
        <w:trPr>
          <w:trHeight w:val="12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тұлғаларға "жалғыз терезе" қағидаты бойынша мемлекеттік қызметтер көрсететін халыққа қызмет орталықтарының қызметін қамтамасыз 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209 788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521 059</w:t>
            </w:r>
          </w:p>
        </w:tc>
      </w:tr>
      <w:tr>
        <w:trPr>
          <w:trHeight w:val="12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501 509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ревизиялық комиссия басқармасы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ревизиялық комиссиясының  қызметін қамтамасыз 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22 244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27 756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419 555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149 033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57 289</w:t>
            </w:r>
          </w:p>
        </w:tc>
      </w:tr>
      <w:tr>
        <w:trPr>
          <w:trHeight w:val="12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129 048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  жекешелендіруді ұйымдастыру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20 977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57 208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экономика және бюджеттік жоспарлау басқармасы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147 660</w:t>
            </w:r>
          </w:p>
        </w:tc>
      </w:tr>
      <w:tr>
        <w:trPr>
          <w:trHeight w:val="15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республикалық маңызы бар қала, астана басқару саласындағы мемлекеттік саясатты іске асыру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143 960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620 576</w:t>
            </w:r>
          </w:p>
        </w:tc>
      </w:tr>
      <w:tr>
        <w:trPr>
          <w:trHeight w:val="13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жұмылдыру дайындығы, азаматтық қорғаныс, авариялар мен табиғи апаттардың алдын алуды және жоюды ұйымдастыру басқармасы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47 897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17 897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республикалық маңызы бар қаланың  аумақтық қорғанысы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13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жұмылдыру дайындығы, азаматтық қорғаныс, авариялар мен табиғи апаттардың алдын алуды және жоюды ұйымдастыру басқармасы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572 679</w:t>
            </w:r>
          </w:p>
        </w:tc>
      </w:tr>
      <w:tr>
        <w:trPr>
          <w:trHeight w:val="15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36 348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қалалар ауқымындағы төтенше жағдайлардың алдын-алу және оларды жою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535 971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9 700 940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бюджетінен қаржыландырылатын атқарушы ішкі істер органы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7 953 773</w:t>
            </w:r>
          </w:p>
        </w:tc>
      </w:tr>
      <w:tr>
        <w:trPr>
          <w:trHeight w:val="12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аумағында қоғамдық тәртіп пен 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7 086 752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жүйелерді құру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55 370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576 922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87 528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ұсталған адамдарды ұйымдастыру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34 595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жануарларды ұстауды ұйымдастыру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32 039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тәртiптi сақтау және қауiпсiздiктi қамтамасыз етуге берілетін ағымдағы нысаналы трансферттер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22 326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«Мак» операциясын өткізу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Көші-кон полициясының қосымша штаттық санын материалдық-техникалық жарақтандыру және ұстау,  оралмандарды құжаттандыру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51 419</w:t>
            </w:r>
          </w:p>
        </w:tc>
      </w:tr>
      <w:tr>
        <w:trPr>
          <w:trHeight w:val="12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Оралмандарды уақытша орналастыру орталығын және Оралмандарды бейімдеу мен біріктіру орталығын  материалдық-техникалық жарақтандыру және ұстау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2 158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жолаушылар көлігі және автомобиль жолдары басқармасы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807 000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807 000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940 167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625 167</w:t>
            </w:r>
          </w:p>
        </w:tc>
      </w:tr>
      <w:tr>
        <w:trPr>
          <w:trHeight w:val="12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Алматы қаласы аудандық ішкі істер бөлімдері ғимараттарының құрылысы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315 000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53 143 463</w:t>
            </w:r>
          </w:p>
        </w:tc>
      </w:tr>
      <w:tr>
        <w:trPr>
          <w:trHeight w:val="12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қызметін қамтамасыз 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8 321 521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8 294 713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26 808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230 382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230 382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28 950 547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25 218 276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бiлiм беру бағдарламалары бойынша жалпы бiлiм беру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1 794 529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дарынды балаларға жалпы бiлiм беру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206 988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1 730 754</w:t>
            </w:r>
          </w:p>
        </w:tc>
      </w:tr>
      <w:tr>
        <w:trPr>
          <w:trHeight w:val="6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 дене шынықтыру және спорт басқармасы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1 724 239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  спорт бойынша қосымша білім беру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1 387 943</w:t>
            </w:r>
          </w:p>
        </w:tc>
      </w:tr>
      <w:tr>
        <w:trPr>
          <w:trHeight w:val="6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336 296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163 884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кәсіби, орта білімнен кейінгі білім беру мекемелерінде мамандар даярлау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163 884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5 096 114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4 892 538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беретін оқу орындарында оқу-өндірістік шеберханаларды, зертханаларды жаңарту және қайта жабдықтау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</w:p>
        </w:tc>
      </w:tr>
      <w:tr>
        <w:trPr>
          <w:trHeight w:val="12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оқытуды ұйымдастыру үшін техникалық және кәсіптік білім беретін ұйымдардың өндірістік оқыту шеберлеріне қосымша ақыны белгілеу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25 696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11 054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қайта даярлау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11 054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1 061 853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152 420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Педагогикалық кадрлардың біліктілігін арттыру үшін оқу жабдығын сатып алу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бағдарламасын іске асыру шеңберінде кадрлардың біліктілігін арттыру, даярлау және қайта даярлау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881 433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1 900 543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109 336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 мемлекеттік білім беру мекемелерінде білім беру жүйесін ақпараттандыру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154 924</w:t>
            </w:r>
          </w:p>
        </w:tc>
      </w:tr>
      <w:tr>
        <w:trPr>
          <w:trHeight w:val="12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999 616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ауқымындағы мектеп олимпиадаларын және мектептен тыс іс-шараларды өткiзу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254 114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1 793</w:t>
            </w:r>
          </w:p>
        </w:tc>
      </w:tr>
      <w:tr>
        <w:trPr>
          <w:trHeight w:val="12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 медициналық-педагогикалық консультациялық көмек көрсету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83 038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жеткіншектердің оңалту және әлеуметтік бейімдеу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106 666</w:t>
            </w:r>
          </w:p>
        </w:tc>
      </w:tr>
      <w:tr>
        <w:trPr>
          <w:trHeight w:val="12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132 451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58 605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5 683 326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қаласындағы білім беру объектілерін сейсмикалық күшейту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138 742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5 544 584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539"/>
        <w:gridCol w:w="814"/>
        <w:gridCol w:w="745"/>
        <w:gridCol w:w="7230"/>
        <w:gridCol w:w="2710"/>
      </w:tblGrid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34 495 852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704 959</w:t>
            </w:r>
          </w:p>
        </w:tc>
      </w:tr>
      <w:tr>
        <w:trPr>
          <w:trHeight w:val="18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медициналық көмекті қоспағанда, бастапқы медициналық-санитарлық көмек және денсаулық сақтау ұйымдары мамандарын жіберу бойынша стационарлық медициналық көмек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704 959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819 911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434 133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252 430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131 306</w:t>
            </w:r>
          </w:p>
        </w:tc>
      </w:tr>
      <w:tr>
        <w:trPr>
          <w:trHeight w:val="25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«Саламатты Қазақстан» Денсаулық сақтауды дамытудың 2011-2013 жылдарға арналған мемлекеттік бағдарламасы шеңберінде бас бостандығынан айыру орындарында жазасын өтеп жатқан және босатылған адамдардың арасында АИТВ-жұқпасының алдын алуға арналған әлеуметтік бағдарламаларды іске асыру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6 790 705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және психикалық аурулардан және жүйкесі бұзылуынан зардап шегетін адамдарға медициналық көмек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4 982 612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ауруларына қарсы препараттарымен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38 303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399 429</w:t>
            </w:r>
          </w:p>
        </w:tc>
      </w:tr>
      <w:tr>
        <w:trPr>
          <w:trHeight w:val="16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 функциясының созылмалы жеткіліксіздігі, миастениямен ауыратын науқастарды, сондай-ақ бүйрегі транспланттаудан кейінгі науқастарды дәрілік заттармен қамтамасыз ету 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234 288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қанның ұюы факторлармен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395 297</w:t>
            </w:r>
          </w:p>
        </w:tc>
      </w:tr>
      <w:tr>
        <w:trPr>
          <w:trHeight w:val="12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430 437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Жіті миокард инфаркт сырқаттарын тромболитикалық препараттармен қамтамасыз ету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310 339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10 302 257</w:t>
            </w:r>
          </w:p>
        </w:tc>
      </w:tr>
      <w:tr>
        <w:trPr>
          <w:trHeight w:val="12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қаражаты есебінен көрсетілетін медициналық көмекті қоспағанда, халыққа амбулаторлық-емханалық көмек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8 269 826</w:t>
            </w:r>
          </w:p>
        </w:tc>
      </w:tr>
      <w:tr>
        <w:trPr>
          <w:trHeight w:val="12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2 032 431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4 157 176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 санитарлық авиация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4 140 856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 арнайы медициналық жабдықтау  базалары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16 320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4 293 200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76 510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шегінен тыс жерлерде емделуге тегін және жеңілдетілген жол жүрумен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талдау орталықтарының қызметін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36 688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21 752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4 155 096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7 427 644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қаласында денсаулық сақтау объектілерін сейсмикалық күшейту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292 889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қаласындағы сейсмотұрақтылығы күшейтілетін денсаулық сақтау объектілерін күрделі жөндеу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640 074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6 494 681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8 483 740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жұмыспен қамту және әлеуметтік бағдарламалар басқармасы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2 391 147</w:t>
            </w:r>
          </w:p>
        </w:tc>
      </w:tr>
      <w:tr>
        <w:trPr>
          <w:trHeight w:val="12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895 255</w:t>
            </w:r>
          </w:p>
        </w:tc>
      </w:tr>
      <w:tr>
        <w:trPr>
          <w:trHeight w:val="12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аурулар-мен ауыратын мүгедектер үшін арнаулы әлеуметтік қызметтер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720 934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247 704</w:t>
            </w:r>
          </w:p>
        </w:tc>
      </w:tr>
      <w:tr>
        <w:trPr>
          <w:trHeight w:val="12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527 254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839 044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әлеуметтiк қамсыздандыру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801 916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37 128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289 963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289 963</w:t>
            </w:r>
          </w:p>
        </w:tc>
      </w:tr>
      <w:tr>
        <w:trPr>
          <w:trHeight w:val="12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қызметін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174 247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174 247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жұмыспен қамту және әлеуметтік бағдарламалар басқармасы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4 259 140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354 083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99 941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104 971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3 106 278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әлеуметтік қолдау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184 402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33 478</w:t>
            </w:r>
          </w:p>
        </w:tc>
      </w:tr>
      <w:tr>
        <w:trPr>
          <w:trHeight w:val="15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175 974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бір тұрғылықты жері жоқ адамдарды әлеуметтік бейімдеу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98 626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101 387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жұмыспен қамту және әлеуметтік бағдарламалар басқармасы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530 199</w:t>
            </w:r>
          </w:p>
        </w:tc>
      </w:tr>
      <w:tr>
        <w:trPr>
          <w:trHeight w:val="15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436 628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27 855</w:t>
            </w:r>
          </w:p>
        </w:tc>
      </w:tr>
      <w:tr>
        <w:trPr>
          <w:trHeight w:val="10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үкіметтік емес секторда мемлекеттік әлеуметтік тапсырысты орналастыру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62 596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43 008 634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энергетика және коммуналдық шаруашылық басқармасы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722 144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722 144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26 931 778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10 380 699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  жайластыру және (немесе) сатып алу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14 340 824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2 210 255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тұрғын үй басқармасы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2 127 983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мәселелері бойынша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69 623</w:t>
            </w:r>
          </w:p>
        </w:tc>
      </w:tr>
      <w:tr>
        <w:trPr>
          <w:trHeight w:val="12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2 056 420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табиғатты пайдалануды реттеу басқармасы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1 811 491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жүйесiнiң қызмет етуi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1 644 376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қаласының ауданын қардан тазалау үшін коммуналдық техника сатып алу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167 115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энергетика және коммуналдық шаруашылық басқармасы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2 694 852</w:t>
            </w:r>
          </w:p>
        </w:tc>
      </w:tr>
      <w:tr>
        <w:trPr>
          <w:trHeight w:val="12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40 945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газдандыру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11 370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730 358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1 857 890</w:t>
            </w:r>
          </w:p>
        </w:tc>
      </w:tr>
      <w:tr>
        <w:trPr>
          <w:trHeight w:val="10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коммуналдық меншiгiндегi жылу жүйелерiн пайдалануды ұйымдастыру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54 289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8 720 096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1 460 593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3 522 237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60 601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3 676 665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көркейтуін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23 748 007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45 845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45 845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мәдениет басқармасы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3 584 238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39 567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2 545 626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қайраткерлерін мәңгі есте сақтау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393 464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өнерiн қолдау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283 977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273 193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10 435 409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10 435 409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2 459 512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2 459 512</w:t>
            </w:r>
          </w:p>
        </w:tc>
      </w:tr>
      <w:tr>
        <w:trPr>
          <w:trHeight w:val="7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 дене шынықтыру және спорт басқармасы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2 878 064</w:t>
            </w:r>
          </w:p>
        </w:tc>
      </w:tr>
      <w:tr>
        <w:trPr>
          <w:trHeight w:val="10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36 184</w:t>
            </w:r>
          </w:p>
        </w:tc>
      </w:tr>
      <w:tr>
        <w:trPr>
          <w:trHeight w:val="7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деңгейінде спорттық жарыстар өткiзу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608 417</w:t>
            </w:r>
          </w:p>
        </w:tc>
      </w:tr>
      <w:tr>
        <w:trPr>
          <w:trHeight w:val="17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республикалық маңызы бар қала, астана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2 232 983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6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 мәдениет басқармасы 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457 334</w:t>
            </w:r>
          </w:p>
        </w:tc>
      </w:tr>
      <w:tr>
        <w:trPr>
          <w:trHeight w:val="7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кiтапханалардың жұмыс iстеуiн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457 334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ішкі саясат басқармасы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690 401</w:t>
            </w:r>
          </w:p>
        </w:tc>
      </w:tr>
      <w:tr>
        <w:trPr>
          <w:trHeight w:val="6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арқылы мемлекеттік ақпараттық саясат жүргізу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340 401</w:t>
            </w:r>
          </w:p>
        </w:tc>
      </w:tr>
      <w:tr>
        <w:trPr>
          <w:trHeight w:val="6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2 234 151</w:t>
            </w:r>
          </w:p>
        </w:tc>
      </w:tr>
      <w:tr>
        <w:trPr>
          <w:trHeight w:val="4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объектілерін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2 234 151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тілдерді дамыту, мұрағат және құжаттар басқармасы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370 700</w:t>
            </w:r>
          </w:p>
        </w:tc>
      </w:tr>
      <w:tr>
        <w:trPr>
          <w:trHeight w:val="12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саласындағы, мұрағат ісiн басқару бойынша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42 214</w:t>
            </w:r>
          </w:p>
        </w:tc>
      </w:tr>
      <w:tr>
        <w:trPr>
          <w:trHeight w:val="6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  басқа да тілдерін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187 362</w:t>
            </w:r>
          </w:p>
        </w:tc>
      </w:tr>
      <w:tr>
        <w:trPr>
          <w:trHeight w:val="4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қордың сақталуын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141 124</w:t>
            </w:r>
          </w:p>
        </w:tc>
      </w:tr>
      <w:tr>
        <w:trPr>
          <w:trHeight w:val="6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туризм басқармасы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29 320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5 935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Туристтік қызметті реттеу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3 885</w:t>
            </w:r>
          </w:p>
        </w:tc>
      </w:tr>
      <w:tr>
        <w:trPr>
          <w:trHeight w:val="7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ішкі саясат басқармасы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375 867</w:t>
            </w:r>
          </w:p>
        </w:tc>
      </w:tr>
      <w:tr>
        <w:trPr>
          <w:trHeight w:val="6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мемлекеттік,ішкі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375 707</w:t>
            </w:r>
          </w:p>
        </w:tc>
      </w:tr>
      <w:tr>
        <w:trPr>
          <w:trHeight w:val="4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Жастар саясаты мәселелері басқармасы Алматы қаласы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187 166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16 457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170 709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12 558 334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энергетика және коммуналдық шаруашылық басқармасы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12 558 334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12 558 334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72"/>
        <w:gridCol w:w="829"/>
        <w:gridCol w:w="743"/>
        <w:gridCol w:w="7207"/>
        <w:gridCol w:w="2720"/>
      </w:tblGrid>
      <w:tr>
        <w:trPr>
          <w:trHeight w:val="12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4 328 280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кәсіпкерлік және өнеркәсіп басқармасы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табиғатты пайдалануды реттеу басқармасы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549 337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меншіктегі су шаруашылығы құрылыстарының жұмыс істеуін қамтамасыз ету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549 337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табиғатты пайдалануды реттеу басқармасы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3 648 328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59 840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бойынша іс-шаралар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1 666 804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1 831 954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маңызы бар ерекше қорғалатын табиғи аумақтарды күтiп-ұстау және қорғау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87 210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жер қатынастары басқармасы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126 066</w:t>
            </w:r>
          </w:p>
        </w:tc>
      </w:tr>
      <w:tr>
        <w:trPr>
          <w:trHeight w:val="10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54 378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қатынастарын реттеу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55 268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4 387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737 848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сәулет, қала құрылысы басқармасы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622 202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105 822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құрылыстардың бас жоспарын әзірлеу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515 000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мемлекеттік сәулет-құрылыс бақылауы басқармасы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67 940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сәулет-құрылыс саласындағы мемлекеттік саясатты іске асыру жөніндегі қызметтер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64 443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3 497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47 706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47 706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60 950 005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жолаушылар көлігі және автомобиль жолдары басқармасы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59 955 193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50 993 969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және Алматы қаласы көшелері автомобиль жолдарының жұмыс істеуін қамтамасыз ету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8 961 224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жолаушылар көлігі және автомобиль жолдары басқармасы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994 812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 мемлекеттік саясатты іске асыру жөніндегі қызметтер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51 964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iшкi қатынастар бойынша жолаушылар тасымалдарын субсидиялау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942 488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7 020 483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кәсіпкерлік және өнеркәсіп басқармасы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60 807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60 807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кәсіпкерлік және өнеркәсіп басқармасы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54 600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54 600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4 350 000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 жергілікті атқарушы органының резервi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4 350 000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1 156 026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кредиттер бойынша проценттік ставкаларды субсидиялау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319 414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шағын және орта бизнеске кредиттерді ішінара кепілдендіру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702 500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бизнес жүргізуді сервистік қолдау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134 112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1 368 050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2020 жылға дейінгі жол картасы» бағдарламасы шеңберінде индустриялық инфрақұрылымды дамыту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1 368 050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967 536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967 536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борышына қызмет көрсету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806 000</w:t>
            </w:r>
          </w:p>
        </w:tc>
      </w:tr>
      <w:tr>
        <w:trPr>
          <w:trHeight w:val="12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161 536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51 888 096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51 888 096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2 429 373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48 639 909</w:t>
            </w:r>
          </w:p>
        </w:tc>
      </w:tr>
      <w:tr>
        <w:trPr>
          <w:trHeight w:val="16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 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818 814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Таза бюджеттік кредит беру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-50 000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жасалатын операциялар бойынша сальдо: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7 376 855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7 376 855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7 376 855</w:t>
            </w:r>
          </w:p>
        </w:tc>
      </w:tr>
      <w:tr>
        <w:trPr>
          <w:trHeight w:val="8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7 376 855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7 376 855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Бюджеттік дефицит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-23 438 946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 дефицитін қаржыландыру 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23 438 946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IV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XXXІV сессиясының төрағасы              О. Печеник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IV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 Т. Мұқашев</w:t>
      </w:r>
    </w:p>
    <w:bookmarkStart w:name="z3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 XXXIV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374 шешіміне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2012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551"/>
        <w:gridCol w:w="616"/>
        <w:gridCol w:w="401"/>
        <w:gridCol w:w="7756"/>
        <w:gridCol w:w="272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191 942 700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189 668 300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89 550 000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89 550 000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68 040 000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68 040 000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19 382 200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11 460 000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2 260 900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5 660 000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8 348 000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3 986 900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1 121 900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2 783 200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456 000</w:t>
            </w:r>
          </w:p>
        </w:tc>
      </w:tr>
      <w:tr>
        <w:trPr>
          <w:trHeight w:val="15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4 348 100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4 348 100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879 400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763 400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711 300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12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2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115 000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115 000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1 395 000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1 395 000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1 350 000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623"/>
        <w:gridCol w:w="834"/>
        <w:gridCol w:w="687"/>
        <w:gridCol w:w="7231"/>
        <w:gridCol w:w="266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183 818 714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4 108 530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 мәслихатының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68 042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мәслихатының қызметін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68 042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3 083 348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әкімінің қызметін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916 834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290 642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795 184</w:t>
            </w:r>
          </w:p>
        </w:tc>
      </w:tr>
      <w:tr>
        <w:trPr>
          <w:trHeight w:val="12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тұлғаларға "жалғыз терезе" қағидаты бойынша мемлекеттік қызметтер көрсететін халыққа қызмет орталықтарының қызметін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1 080 688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509 791</w:t>
            </w:r>
          </w:p>
        </w:tc>
      </w:tr>
      <w:tr>
        <w:trPr>
          <w:trHeight w:val="12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509 791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319 544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146 980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15 031</w:t>
            </w:r>
          </w:p>
        </w:tc>
      </w:tr>
      <w:tr>
        <w:trPr>
          <w:trHeight w:val="12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134 528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16 585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экономика және бюджеттік жоспарлау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127 805</w:t>
            </w:r>
          </w:p>
        </w:tc>
      </w:tr>
      <w:tr>
        <w:trPr>
          <w:trHeight w:val="15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республикалық маңызы бар қала, астана басқару саласындағы мемлекеттік саясатты іске асыру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127 805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552 415</w:t>
            </w:r>
          </w:p>
        </w:tc>
      </w:tr>
      <w:tr>
        <w:trPr>
          <w:trHeight w:val="15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жұмылдыру дайындығы, азаматтық қорғаныс, авариялар мен табиғи апаттардың алдын алуды және жоюды ұйымдастыру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51 232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19 132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республикалық маңызы бар қаланың аумақтық қорғанысы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</w:t>
            </w:r>
          </w:p>
        </w:tc>
      </w:tr>
      <w:tr>
        <w:trPr>
          <w:trHeight w:val="15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жұмылдыру дайындығы, азаматтық қорғаныс, авариялар мен табиғи апаттардың алдын алуды және жоюды ұйымдастыру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501 183</w:t>
            </w:r>
          </w:p>
        </w:tc>
      </w:tr>
      <w:tr>
        <w:trPr>
          <w:trHeight w:val="15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37 352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қалалар ауқымындағы төтенше жағдайлардың алдын-алу және оларды жою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463 831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8 820 274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бюджетінен қаржыландырылатын атқарушы ішкі істер органы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8 122 634</w:t>
            </w:r>
          </w:p>
        </w:tc>
      </w:tr>
      <w:tr>
        <w:trPr>
          <w:trHeight w:val="12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7 876 951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жүйелерді құру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60 308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104 076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ұсталған адамдарды ұйымдастыру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38 333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жануарларды ұстауды ұйымдастыру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40 806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жолаушылар көлігі және автомобиль жолдары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697 640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697 640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49 619 893</w:t>
            </w:r>
          </w:p>
        </w:tc>
      </w:tr>
      <w:tr>
        <w:trPr>
          <w:trHeight w:val="12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қызметін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5 463 406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5 463 406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 туризм, дене шынықтыру және спорт басқармасы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1 851 261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жасөспірімдерге спорт бойынша қосымша білім беру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1 468 490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382 771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31 306 093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27 880 956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бiлiм беру бағдарламалары бойынша жалпы бiлiм беру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1 901 895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дарынды балаларға жалпы бiлiм беру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227 696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1 295 546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181 499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кәсіби, орта білімнен кейінгі білім беру мекемелерінде мамандар даярлау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181 499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5 288 426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14 441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5 273 985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10 854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қайта даярлау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10 854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168 977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168 977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1 860 715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108 655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 мемлекеттік білім беру мекемелерінде білім беру жүйесін ақпараттандыру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148 271</w:t>
            </w:r>
          </w:p>
        </w:tc>
      </w:tr>
      <w:tr>
        <w:trPr>
          <w:trHeight w:val="12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1 157 715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ауқымындағы мектеп олимпиадаларын және мектептен тыс іс-шараларды өткiзу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238 796</w:t>
            </w:r>
          </w:p>
        </w:tc>
      </w:tr>
      <w:tr>
        <w:trPr>
          <w:trHeight w:val="12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92 917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жеткіншектердің оңалту және әлеуметтік бейімдеу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114 361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3 488 662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қаласындағы білім беру объектілерін сейсмикалық күшейту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3 388 662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25 038 860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746 800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229 120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390 851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125 934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4 353 865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және психикалық аурулардан және жүйкесі бұзылуынан зардап шегетін адамдарға медициналық көмек көрсету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4 089 267</w:t>
            </w:r>
          </w:p>
        </w:tc>
      </w:tr>
      <w:tr>
        <w:trPr>
          <w:trHeight w:val="15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Созылмалы 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145 258</w:t>
            </w:r>
          </w:p>
        </w:tc>
      </w:tr>
      <w:tr>
        <w:trPr>
          <w:trHeight w:val="12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119 340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9 673 125</w:t>
            </w:r>
          </w:p>
        </w:tc>
      </w:tr>
      <w:tr>
        <w:trPr>
          <w:trHeight w:val="12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қаражаты есебінен көрсетілетін медициналық көмекті қоспағанда, халыққа амбулаторлық-емханалық көмек көрсету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7 778 856</w:t>
            </w:r>
          </w:p>
        </w:tc>
      </w:tr>
      <w:tr>
        <w:trPr>
          <w:trHeight w:val="12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1 894 269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4 162 504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 санитарлық авиация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4 144 762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 арнайы медициналық жабдықтау базалары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17 742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2 112 311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77 621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шегінен тыс жерлерде емделуге тегін және жеңілдетілген жол жүрумен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3 375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талдау орталықтарының қызметін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31 315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ұйымдарын материалдық-техникалық жарақтандыру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3 990 255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қаласында денсаулық сақтау объектілерін сейсмикалық күшейту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3 890 255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8 691 255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жұмыспен қамту және әлеуметтік бағдарламалар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1 654 087</w:t>
            </w:r>
          </w:p>
        </w:tc>
      </w:tr>
      <w:tr>
        <w:trPr>
          <w:trHeight w:val="12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417 055</w:t>
            </w:r>
          </w:p>
        </w:tc>
      </w:tr>
      <w:tr>
        <w:trPr>
          <w:trHeight w:val="12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636 603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299 774</w:t>
            </w:r>
          </w:p>
        </w:tc>
      </w:tr>
      <w:tr>
        <w:trPr>
          <w:trHeight w:val="12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300 655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838 604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әлеуметтiк қамсыздандыру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748 680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89 924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1 171 000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1 171 000</w:t>
            </w:r>
          </w:p>
        </w:tc>
      </w:tr>
      <w:tr>
        <w:trPr>
          <w:trHeight w:val="12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қызметін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193 957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193 957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жұмыспен қамту және әлеуметтік бағдарламалар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4 402 004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348 267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143 640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265 620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3 136 852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әлеуметтік қолдау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167 803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50 962</w:t>
            </w:r>
          </w:p>
        </w:tc>
      </w:tr>
      <w:tr>
        <w:trPr>
          <w:trHeight w:val="15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179 759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бір тұрғылықты жері жоқ адамдарды әлеуметтік бейімдеу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109 101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жұмыспен қамту және әлеуметтік бағдарламалар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431 603</w:t>
            </w:r>
          </w:p>
        </w:tc>
      </w:tr>
      <w:tr>
        <w:trPr>
          <w:trHeight w:val="15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401 798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29 805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13 208 587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энергетика және коммуналдық шаруашылық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566 739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566 739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тұрғын үй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63 716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мәселелері бойынша мемлекеттік саясатты іске асыру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63 716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табиғатты пайдалануды реттеу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1 386 500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жүйесiнiң қызмет етуi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1 386 500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энергетика және коммуналдық шаруашылық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859 433</w:t>
            </w:r>
          </w:p>
        </w:tc>
      </w:tr>
      <w:tr>
        <w:trPr>
          <w:trHeight w:val="12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42 943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дамыту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816 490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7 332 199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1 358 867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3 753 684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64 843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2 154 805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8 632 649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45 500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45 500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мәдениет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2 271 602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39 787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1 521 611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117 280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өнерiн қолдау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291 787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301 137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442 000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442 000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 туризм, дене шынықтыру және спорт басқармасы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2 403 406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39 468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деңгейінде спорттық жарыстар өткiзу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95 327</w:t>
            </w:r>
          </w:p>
        </w:tc>
      </w:tr>
      <w:tr>
        <w:trPr>
          <w:trHeight w:val="15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республикалық маңызы бар қала, астана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2 268 611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720 000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720 000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мұрағат және құжаттар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166 566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мұрағат ісiн басқару бойынша мемлекеттік саясатты іске асыру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13 055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қордың сақталуын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153 511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 мәдениет басқармасы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348 598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кiтапханалардың жұмыс iстеуiн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348 598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ішкі саясат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743 520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арқылы мемлекеттік ақпараттық саясат жүргізу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369 720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373 800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тілдерді дамыту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228 461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27 984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200 477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832 469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объектілерін дамыту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832 469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туризм, дене шынықтыру және спорт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Туристтік қызметті реттеу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ішкі саясат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248 299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мемлекеттік,ішкі саясатты іске асыру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248 299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Жастар саясаты мәселелері басқармасы Алматы қаласы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162 728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17 176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145 552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341 050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энергетика және коммуналдық шаруашылық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341 050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341 050</w:t>
            </w:r>
          </w:p>
        </w:tc>
      </w:tr>
      <w:tr>
        <w:trPr>
          <w:trHeight w:val="12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3 954 646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табиғатты пайдалануды реттеу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442 403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меншіктегі су шаруашылығы құрылыстарының жұмыс істеуін қамтамасыз ету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442 403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табиғатты пайдалануды реттеу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3 456 324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63 176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бойынша іс-шаралар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1 529 799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1 777 240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маңызы бар ерекше қорғалатын табиғи аумақтарды күтiп-ұстау және қорғау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86 109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жер қатынастары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55 919</w:t>
            </w:r>
          </w:p>
        </w:tc>
      </w:tr>
      <w:tr>
        <w:trPr>
          <w:trHeight w:val="12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55 919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842 472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сәулет, қала құрылысы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706 532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100 312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құрылыстардың бас жоспарын әзірлеу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606 220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мемлекеттік сәулет-құрылыс бақылауы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86 523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сәулет-құрылыс саласындағы мемлекеттік саясатты іске асыру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86 523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49 417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49 417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11 044 957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жолаушылар көлігі және автомобиль жолдары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10 383 436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4 484 243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және Алматы қаласы көшелері автомобиль жолдарының жұмыс істеуін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5 899 193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жолаушылар көлігі және автомобиль жолдары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661 521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 мемлекеттік саясатты іске асыру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54 724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iшкi қатынастар бойынша жолаушылар тасымалдарын субсидиялау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606 797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1 586 502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кәсіпкерлік және өнеркәсіп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61 502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61 502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кәсіпкерлік және өнеркәсіп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 жергілікті атқарушы органының резервi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806 000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806 000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борышына қызмет көрсету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806 000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46 570 624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46 570 624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46 570 624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Таза бюджеттік кредит беру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-50 000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кредиттерді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жасалатын операциялар бойынша сальдо: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384 282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384 282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384 282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384 282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384 282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Бюджеттік профицит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7 789 704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 профицитін пайдалану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-7 789 704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IV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XXXІV сессиясының төрағасы              О. Печеник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IV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 Т. Мұқашев</w:t>
      </w:r>
    </w:p>
    <w:bookmarkStart w:name="z3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 XXXIV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374 шешіміне 3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2013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"/>
        <w:gridCol w:w="662"/>
        <w:gridCol w:w="749"/>
        <w:gridCol w:w="576"/>
        <w:gridCol w:w="7537"/>
        <w:gridCol w:w="273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 2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3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202 863 650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200 789 050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Табыс салығы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94 840 000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94 840 000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салық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72 800 000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72 800 000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20 097 200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11 730 000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2 315 900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6 050 000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6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8 596 400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4 038 000</w:t>
            </w:r>
          </w:p>
        </w:tc>
      </w:tr>
      <w:tr>
        <w:trPr>
          <w:trHeight w:val="6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1 136 900</w:t>
            </w:r>
          </w:p>
        </w:tc>
      </w:tr>
      <w:tr>
        <w:trPr>
          <w:trHeight w:val="6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2 951 500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470 000</w:t>
            </w:r>
          </w:p>
        </w:tc>
      </w:tr>
      <w:tr>
        <w:trPr>
          <w:trHeight w:val="15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4 455 450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4 455 450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884 600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768 600</w:t>
            </w:r>
          </w:p>
        </w:tc>
      </w:tr>
      <w:tr>
        <w:trPr>
          <w:trHeight w:val="6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6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6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714 500</w:t>
            </w:r>
          </w:p>
        </w:tc>
      </w:tr>
      <w:tr>
        <w:trPr>
          <w:trHeight w:val="6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126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</w:t>
            </w:r>
          </w:p>
        </w:tc>
      </w:tr>
      <w:tr>
        <w:trPr>
          <w:trHeight w:val="126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115 000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115 000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1 190 000</w:t>
            </w:r>
          </w:p>
        </w:tc>
      </w:tr>
      <w:tr>
        <w:trPr>
          <w:trHeight w:val="6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1 190 000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1 150 000</w:t>
            </w:r>
          </w:p>
        </w:tc>
      </w:tr>
      <w:tr>
        <w:trPr>
          <w:trHeight w:val="52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483"/>
        <w:gridCol w:w="782"/>
        <w:gridCol w:w="740"/>
        <w:gridCol w:w="7384"/>
        <w:gridCol w:w="266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201 101 859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4 249 794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 мәслихатының аппараты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70 640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мәслихатының қызметін қамтамасыз ету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70 640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 әкімінің аппараты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3 198 146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әкімінің қызметін қамтамасыз ету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968 128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310 988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795 184</w:t>
            </w:r>
          </w:p>
        </w:tc>
      </w:tr>
      <w:tr>
        <w:trPr>
          <w:trHeight w:val="12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тұлғаларға "жалғыз терезе" қағидаты бойынша мемлекеттік қызметтер көрсететін халыққа қызмет орталықтарының қызметін қамтамасыз ету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1 123 846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521 821</w:t>
            </w:r>
          </w:p>
        </w:tc>
      </w:tr>
      <w:tr>
        <w:trPr>
          <w:trHeight w:val="12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521 821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328 099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149 559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16 083</w:t>
            </w:r>
          </w:p>
        </w:tc>
      </w:tr>
      <w:tr>
        <w:trPr>
          <w:trHeight w:val="12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137 842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6 869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17 746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экономика және бюджеттік жоспарлау басқармасы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131 088</w:t>
            </w:r>
          </w:p>
        </w:tc>
      </w:tr>
      <w:tr>
        <w:trPr>
          <w:trHeight w:val="15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республикалық маңызы бар қала, астана басқару саласындағы мемлекеттік саясатты іске асыру жөніндегі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131 088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587 209</w:t>
            </w:r>
          </w:p>
        </w:tc>
      </w:tr>
      <w:tr>
        <w:trPr>
          <w:trHeight w:val="15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жұмылдыру дайындығы, азаматтық қорғаныс, авариялар мен табиғи апаттардың алдын алуды және жоюды ұйымдастыру басқармасы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52 656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20 556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республикалық маңызы бар қаланың аумақтық қорғанысы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</w:t>
            </w:r>
          </w:p>
        </w:tc>
      </w:tr>
      <w:tr>
        <w:trPr>
          <w:trHeight w:val="15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жұмылдыру дайындығы, азаматтық қорғаныс, авариялар мен табиғи апаттардың алдын алуды және жоюды ұйымдастыру басқармасы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534 553</w:t>
            </w:r>
          </w:p>
        </w:tc>
      </w:tr>
      <w:tr>
        <w:trPr>
          <w:trHeight w:val="15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38 254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қалалар ауқымындағы төтенше жағдайлардың алдын-алу және оларды жою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496 299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9 038 673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бюджетінен қаржыландырылатын атқарушы ішкі істер органы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8 292 198</w:t>
            </w:r>
          </w:p>
        </w:tc>
      </w:tr>
      <w:tr>
        <w:trPr>
          <w:trHeight w:val="12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8 037 034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жүйелерді құру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64 529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012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106 860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ұсталған адамдарды ұйымдастыру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39 650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жануарларды ұстауды ұйымдастыру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41 792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жолаушылар көлігі және автомобиль жолдары басқармасы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746 475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746 475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53 751 421</w:t>
            </w:r>
          </w:p>
        </w:tc>
      </w:tr>
      <w:tr>
        <w:trPr>
          <w:trHeight w:val="12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қызметін қамтамасыз ету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6 049 082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6 049 082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 туризм, дене шынықтыру және спорт басқармасы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1 950 061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жасөспірімдерге спорт бойынша қосымша білім беру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1 522 931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427 130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32 372 275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28 891 522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бiлiм беру бағдарламалары бойынша жалпы бiлiм беру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1 944 752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дарынды балаларға жалпы бiлiм беру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230 450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1 305 551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183 813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кәсіби, орта білімнен кейінгі білім беру мекемелерінде мамандар даярлау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183 813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5 426 544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14 493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5 412 051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11 614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қайта даярлау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11 614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172 345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172 345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1 929 088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110 003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 мемлекеттік білім беру мекемелерінде білім беру жүйесін ақпараттандыру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156 580</w:t>
            </w:r>
          </w:p>
        </w:tc>
      </w:tr>
      <w:tr>
        <w:trPr>
          <w:trHeight w:val="12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1 196 205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ауқымындағы мектеп олимпиадаларын және мектептен тыс іс-шараларды өткiзу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255 512</w:t>
            </w:r>
          </w:p>
        </w:tc>
      </w:tr>
      <w:tr>
        <w:trPr>
          <w:trHeight w:val="12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93 622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жеткіншектердің оңалту және әлеуметтік бейімдеу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117 166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5 656 599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қаласындағы білім беру объектілерін сейсмикалық күшейту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5 556 599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27 433 215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770 292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241 838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394 502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132 995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4 464 693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және психикалық аурулардан және жүйкесі бұзылуынан зардап шегетін адамдарға медициналық көмек көрсету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4 181 573</w:t>
            </w:r>
          </w:p>
        </w:tc>
      </w:tr>
      <w:tr>
        <w:trPr>
          <w:trHeight w:val="15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Созылмалы 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155 426</w:t>
            </w:r>
          </w:p>
        </w:tc>
      </w:tr>
      <w:tr>
        <w:trPr>
          <w:trHeight w:val="12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127 694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9 917 542</w:t>
            </w:r>
          </w:p>
        </w:tc>
      </w:tr>
      <w:tr>
        <w:trPr>
          <w:trHeight w:val="12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қаражаты есебінен көрсетілетін медициналық көмекті қоспағанда, халыққа амбулаторлық-емханалық көмек көрсету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7 890 673</w:t>
            </w:r>
          </w:p>
        </w:tc>
      </w:tr>
      <w:tr>
        <w:trPr>
          <w:trHeight w:val="12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2 026 869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4 321 084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 санитарлық авиация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4 302 740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 арнайы медициналық жабдықтау базалары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18 344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2 424 664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79 282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шегінен тыс жерлерде емделуге тегін және жеңілдетілген жол жүрумен қамтамасыз ету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3 612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талдау орталықтарының қызметін қамтамасыз ету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31 770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ұйымдарын материалдық-техникалық жарақтандыру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2 310 000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5 534 940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қаласында денсаулық сақтау объектілерін сейсмикалық күшейту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5 434 940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7 593 063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жұмыспен қамту және әлеуметтік бағдарламалар басқармасы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1 403 029</w:t>
            </w:r>
          </w:p>
        </w:tc>
      </w:tr>
      <w:tr>
        <w:trPr>
          <w:trHeight w:val="12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382 091</w:t>
            </w:r>
          </w:p>
        </w:tc>
      </w:tr>
      <w:tr>
        <w:trPr>
          <w:trHeight w:val="12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аурулар-мен ауыратын мүгедектер үшін арнаулы әлеуметтік қызметтер көрсету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558 478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253 583</w:t>
            </w:r>
          </w:p>
        </w:tc>
      </w:tr>
      <w:tr>
        <w:trPr>
          <w:trHeight w:val="12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208 877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866 771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әлеуметтiк қамсыздандыру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774 537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сауықтыру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92 234</w:t>
            </w:r>
          </w:p>
        </w:tc>
      </w:tr>
      <w:tr>
        <w:trPr>
          <w:trHeight w:val="12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қызметін қамтамасыз ету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194 941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194 941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жұмыспен қамту және әлеуметтік бағдарламалар басқармасы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4 686 008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372 645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153 695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262 620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3 356 431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әлеуметтік қолдау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179 550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54 529</w:t>
            </w:r>
          </w:p>
        </w:tc>
      </w:tr>
      <w:tr>
        <w:trPr>
          <w:trHeight w:val="15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192 342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бір тұрғылықты жері жоқ адамдарды әлеуметтік бейімдеу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114 196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жұмыспен қамту және әлеуметтік бағдарламалар басқармасы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442 314</w:t>
            </w:r>
          </w:p>
        </w:tc>
      </w:tr>
      <w:tr>
        <w:trPr>
          <w:trHeight w:val="15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410 423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31 891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14 714 793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энергетика және коммуналдық шаруашылық басқармасы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606 411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606 411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3 400 000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1 400 000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тұрғын үй басқармасы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65 429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мәселелері бойынша мемлекеттік саясатты іске асыру жөніндегі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65 429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табиғатты пайдалануды реттеу басқармасы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1 880 000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жүйесiнiң қызмет етуi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1 880 000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энергетика және коммуналдық шаруашылық басқармасы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917 500</w:t>
            </w:r>
          </w:p>
        </w:tc>
      </w:tr>
      <w:tr>
        <w:trPr>
          <w:trHeight w:val="12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43 855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дамыту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873 645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7 845 453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1 453 988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4 016 442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69 382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2 305 641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9 278 509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49 000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мәдениет басқармасы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2 681 045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40 454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1 613 236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419 963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өнерiн қолдау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295 318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312 074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906 740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906 740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 туризм, дене шынықтыру және спорт басқармасы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2 536 376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40 203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деңгейінде спорттық жарыстар өткiзу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96 301</w:t>
            </w:r>
          </w:p>
        </w:tc>
      </w:tr>
      <w:tr>
        <w:trPr>
          <w:trHeight w:val="15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республикалық маңызы бар қала, астана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2 399 872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1 097 510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1 097 510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мұрағат және құжаттар басқармасы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169 722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мұрағат ісiн басқару бойынша мемлекеттік саясатты іске асыру жөніндегі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13 395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қордың сақталуын қамтамасыз ету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156 327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 мәдениет басқармасы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355 951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кiтапханалардың жұмыс iстеуiн қамтамасыз ету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355 951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ішкі саясат басқармасы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789 425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арқылы мемлекеттік ақпараттық саясат жүргізу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390 159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399 266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тілдерді дамыту басқармасы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243 388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28 877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214 511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туризм, дене шынықтыру және спорт басқармасы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Туристтік қызметті реттеу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ішкі саясат басқармасы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257 419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мемлекеттік,ішкі саясатты іске асыру жөніндегі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257 419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Жастар саясаты мәселелері басқармасы Алматы қаласы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172 433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17 540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154 893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364 923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энергетика және коммуналдық шаруашылық басқармасы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364 923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364 923</w:t>
            </w:r>
          </w:p>
        </w:tc>
      </w:tr>
      <w:tr>
        <w:trPr>
          <w:trHeight w:val="12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3 824 102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табиғатты пайдалануды реттеу басқармасы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473 371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меншіктегі су шаруашылығы құрылыстарының жұмыс істеуін қамтамасыз ету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473 371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табиғатты пайдалануды реттеу басқармасы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3 293 960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64 292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бойынша іс-шаралар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1 281 686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1 860 400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маңызы бар ерекше қорғалатын табиғи аумақтарды күтiп-ұстау және қорғау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87 582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жер қатынастары басқармасы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56 771</w:t>
            </w:r>
          </w:p>
        </w:tc>
      </w:tr>
      <w:tr>
        <w:trPr>
          <w:trHeight w:val="12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56 771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781 333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сәулет, қала құрылысы басқармасы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642 795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103 195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құрылыстардың бас жоспарын әзірлеу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539 600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мемлекеттік сәулет-құрылыс бақылауы басқармасы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88 180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сәулет-құрылыс саласындағы мемлекеттік саясатты іске асыру жөніндегі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88 180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50 358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50 358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13 867 823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жолаушылар көлігі және автомобиль жолдары басқармасы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13 163 028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6 798 140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және Алматы қаласы көшелері автомобиль жолдарының жұмыс істеуін қамтамасыз ету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6 364 888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жолаушылар көлігі және автомобиль жолдары басқармасы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704 795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 мемлекеттік саясатты іске асыру жөніндегі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55 522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iшкi қатынастар бойынша жолаушылар тасымалдарын субсидиялау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649 273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2 587 466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кәсіпкерлік және өнеркәсіп басқармасы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62 466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62 466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кәсіпкерлік және өнеркәсіп басқармасы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2 500 000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 жергілікті атқарушы органының резервi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2 500 000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806 000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806 000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борышына қызмет көрсету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806 000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52 223 535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52 223 535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52 223 535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Таза бюджеттік кредит беру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-50 000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кредиттерді өтеу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жасалатын операциялар бойынша сальдо: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607 187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607 187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607 187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607 187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607 187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Бюджеттік профицит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1 204 604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 профицитін пайдалану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-1 204 604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IV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XXXІV сессиясының төрағасы              О. Печеник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IV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 Т. Мұқашев</w:t>
      </w:r>
    </w:p>
    <w:bookmarkStart w:name="z3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 XXXIV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374 шешіміне 4 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жергілікті бюджетті</w:t>
      </w:r>
      <w:r>
        <w:br/>
      </w:r>
      <w:r>
        <w:rPr>
          <w:rFonts w:ascii="Times New Roman"/>
          <w:b/>
          <w:i w:val="false"/>
          <w:color w:val="000000"/>
        </w:rPr>
        <w:t>
орындау процесінде секвестрлеуге</w:t>
      </w:r>
      <w:r>
        <w:br/>
      </w:r>
      <w:r>
        <w:rPr>
          <w:rFonts w:ascii="Times New Roman"/>
          <w:b/>
          <w:i w:val="false"/>
          <w:color w:val="000000"/>
        </w:rPr>
        <w:t>
жатпайтын жергілікті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0"/>
      </w:tblGrid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42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405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беру бағдарламалары бойынша жалпы білім беру</w:t>
            </w:r>
          </w:p>
        </w:tc>
      </w:tr>
      <w:tr>
        <w:trPr>
          <w:trHeight w:val="645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</w:tr>
      <w:tr>
        <w:trPr>
          <w:trHeight w:val="39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6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қаражатынан көрсетілетін медициналық көмекті ескермегенде, халыққа амбулаториялық-емханалық көмекті көрсету </w:t>
            </w:r>
          </w:p>
        </w:tc>
      </w:tr>
      <w:tr>
        <w:trPr>
          <w:trHeight w:val="6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үшiн қан, оның құрамдас бөлiктерi мен препараттарын өндiру</w:t>
            </w:r>
          </w:p>
        </w:tc>
      </w:tr>
      <w:tr>
        <w:trPr>
          <w:trHeight w:val="3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өмiр салтын насихаттау</w:t>
            </w:r>
          </w:p>
        </w:tc>
      </w:tr>
      <w:tr>
        <w:trPr>
          <w:trHeight w:val="3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 санитарлық авиация</w:t>
            </w:r>
          </w:p>
        </w:tc>
      </w:tr>
      <w:tr>
        <w:trPr>
          <w:trHeight w:val="3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жағдайларда халыққа медициналық көмек көрсету</w:t>
            </w:r>
          </w:p>
        </w:tc>
      </w:tr>
      <w:tr>
        <w:trPr>
          <w:trHeight w:val="6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Туберкулезбен, жұқпалы, психикалық аурулардан және психикасының бұзылуынан зардап шегетін адамдарға медициналық көмек көрсету</w:t>
            </w:r>
          </w:p>
        </w:tc>
      </w:tr>
      <w:tr>
        <w:trPr>
          <w:trHeight w:val="6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Республикасына ЖИТС індетінің алдын алу және оған қарсы күрес жөніндегі іс-шараларды іске асыру </w:t>
            </w:r>
          </w:p>
        </w:tc>
      </w:tr>
      <w:tr>
        <w:trPr>
          <w:trHeight w:val="6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ауыр халдегі адамдарды дәрiгерлiк көмек көрсететiн жақын жердегі денсаулық сақтау ұйымына жеткiзудi ұйымдастыру</w:t>
            </w:r>
          </w:p>
        </w:tc>
      </w:tr>
      <w:tr>
        <w:trPr>
          <w:trHeight w:val="6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ауруларына қарсы препараттармен қамтамасыз ету</w:t>
            </w:r>
          </w:p>
        </w:tc>
      </w:tr>
      <w:tr>
        <w:trPr>
          <w:trHeight w:val="3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препараттармен қамтамасыз ету</w:t>
            </w:r>
          </w:p>
        </w:tc>
      </w:tr>
      <w:tr>
        <w:trPr>
          <w:trHeight w:val="3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химиялық препараттармен қамтамасыз ету</w:t>
            </w:r>
          </w:p>
        </w:tc>
      </w:tr>
      <w:tr>
        <w:trPr>
          <w:trHeight w:val="9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жеткіліксіздігі бар науқастарды және бүйректі транспланттаудан кейінгі науқастарды амбулаторлық деңгейде дәрілік заттармен қамтамасыз ету</w:t>
            </w:r>
          </w:p>
        </w:tc>
      </w:tr>
      <w:tr>
        <w:trPr>
          <w:trHeight w:val="6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арнайы балалар тағамдары мен емдік тамақ өнімдерімен қамтамасыз ету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IV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XXXІV сессиясының төрағасы              О. Печеник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IV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 Т. Мұқашев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