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e2a64" w14:textId="51e2a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IV сайланған Алматы қаласы мәслихаты XXIV сессиясының 2009 жылғы 21 желтоқсандағы «2010-2012 жылдарға арналған Алматы қаласының бюджеті туралы» № 272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IV сайланған Алматы қаласы мәслихатының ХХV сессиясының 2010 жылғы 22 қаңтардағы N 275 шешімі. Алматы қаласы Әділет департаментінде 2010 жылғы 29 қаңтарда N 835 тіркелді. Қолдану мерзімінің аяқталуына байланысты шешімнің күші жойылды - Алматы қаласы мәслихатының 2011 жылғы 29 шілдедегі N 464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Қолдану мерзімінің аяқталуына байланысты шешімнің күші жойылды - IV сайланған Алматы қаласы мәслихатының XXXXVІ сессиясының 2011.07.29 N 464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«Қазақстан Республикасының Бюджет Кодексінің 106 бабының 2 тармағы </w:t>
      </w:r>
      <w:r>
        <w:rPr>
          <w:rFonts w:ascii="Times New Roman"/>
          <w:b w:val="false"/>
          <w:i w:val="false"/>
          <w:color w:val="000000"/>
          <w:sz w:val="28"/>
        </w:rPr>
        <w:t>4 тармақшасына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108 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«Қазақстан Республикасындағы жергілікті мемлекеттік және өзін-өзі басқару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баптарына және «2010 – 2012 жылдарға арналған республикалық бюджет туралы» Қазақстан Республикасының Заңын іске асыру туралы» Қазақстан Республикасы Үкіметінің 2009 жылғы 22 желтоқсандағы № 2162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IV сайланған Алматы қаласының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IV сайланған Алматы қаласы мәслихаты XXIV сессиясының «2010-2012 жылдарға арналған Алматы қаласының бюджеті туралы» 2009 жылғы 21 желтоқсандағы № 272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№ 828 рет санымен 2009 жылғы 24 желтоқсанда тіркелген, 2009 жылғы 26 желтоқсандағы «Алматы Ақшамы» № 151(4242), 2009 жылғы 26 желтоқсандағы «Вечерний Алматы» № 157 газеттерінде жарияланған) мынадай өзгертулер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2010-2012 жылдарға арналған Алматы қаласының бюджеті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 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және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қосымшаларға сәйкес мынадай көлемдерде бекітілсін, оның ішінде 2010 жылға келесі көлемдерде: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242 089 346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145 177 700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867 300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4 855 000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91 189 346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239 545 144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– -100 000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100 000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201 223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201 223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профициті –2 442 979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профицитін пайдалану – - 2 442 979 мың теңге.»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6-тармақтағы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«1 556 117» цифрлары «3 049 645» цифрларымен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7-тармақтағы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«468 698» цифрлары «664 886» цифрларымен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8-тармақтағы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«6 247 578» цифрлары «6 379 879» цифрларымен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9-тармақтағы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«29 629 513» цифрлары «34 893 425» цифрларымен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10-тармақтағы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«13 640 981» цифрлары «32 772 890» цифрларымен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11-тармақтағы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«5 314 273» цифрлары «6 914 291» цифрларымен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12-тармақтағы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«6 187 602» цифрлары «24 377 092» цифрларымен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13-тармақтағы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«4 565 361» цифрлары «4 749 307» цифрларымен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 </w:t>
      </w:r>
      <w:r>
        <w:rPr>
          <w:rFonts w:ascii="Times New Roman"/>
          <w:b w:val="false"/>
          <w:i w:val="false"/>
          <w:color w:val="000000"/>
          <w:sz w:val="28"/>
        </w:rPr>
        <w:t>13-1 тармағымен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«13-1. Отын-энергетика кешені және жер қойнауын пайдалануды қаржыландыру 14 293 970 мың теңге сомасында бекітілсін.»;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14-тармақтағы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«1 089 296» цифрлары «1 150 170» цифрларымен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15-тармақтағы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«669 849» цифрлары «798 255» цифрларымен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16-тармақтағы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«3 205 616» цифрлары «40 165 244» цифрларымен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17-тармақтағы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«2 996 740» цифрлары «1 030 094» цифрларымен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18-тармақтағы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«7 461 115» цифрлары «4 173 450» цифрларымен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19-тармақтағы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«2 900 000» цифрлары «750 000» цифрларымен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1,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2,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қосымшалар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1,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2,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қосымшаларына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2010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IV сайланған Алматы қаласы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 XXV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төрағасы                                С. Козлов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IV сайланған Алматы қаласы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 Т. Мұқашев</w:t>
      </w:r>
    </w:p>
    <w:bookmarkStart w:name="z1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IV сайланған Алматы қаласы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мәслихатының XXV сессиясының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22 қаңтардағы № 275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1 қосымша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АЛМАТЫ ҚАЛАСЫНЫҢ 2010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3"/>
        <w:gridCol w:w="746"/>
        <w:gridCol w:w="660"/>
        <w:gridCol w:w="703"/>
        <w:gridCol w:w="6299"/>
        <w:gridCol w:w="3029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 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  Iшкi сыныбы         Атауы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теңге)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242 089 346 </w:t>
            </w:r>
          </w:p>
        </w:tc>
      </w:tr>
      <w:tr>
        <w:trPr>
          <w:trHeight w:val="31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сімдер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145 177 700 </w:t>
            </w:r>
          </w:p>
        </w:tc>
      </w:tr>
      <w:tr>
        <w:trPr>
          <w:trHeight w:val="31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Табыс салы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ы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65 900 500 </w:t>
            </w:r>
          </w:p>
        </w:tc>
      </w:tr>
      <w:tr>
        <w:trPr>
          <w:trHeight w:val="36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65 900 500 </w:t>
            </w:r>
          </w:p>
        </w:tc>
      </w:tr>
      <w:tr>
        <w:trPr>
          <w:trHeight w:val="31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леуметтiк салы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52 410 000 </w:t>
            </w:r>
          </w:p>
        </w:tc>
      </w:tr>
      <w:tr>
        <w:trPr>
          <w:trHeight w:val="31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52 410 000 </w:t>
            </w:r>
          </w:p>
        </w:tc>
      </w:tr>
      <w:tr>
        <w:trPr>
          <w:trHeight w:val="31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Меншiкке салынатын салы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тар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17 146 900 </w:t>
            </w:r>
          </w:p>
        </w:tc>
      </w:tr>
      <w:tr>
        <w:trPr>
          <w:trHeight w:val="31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9 980 000 </w:t>
            </w:r>
          </w:p>
        </w:tc>
      </w:tr>
      <w:tr>
        <w:trPr>
          <w:trHeight w:val="31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2 196 000 </w:t>
            </w:r>
          </w:p>
        </w:tc>
      </w:tr>
      <w:tr>
        <w:trPr>
          <w:trHeight w:val="31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4 970 000 </w:t>
            </w:r>
          </w:p>
        </w:tc>
      </w:tr>
      <w:tr>
        <w:trPr>
          <w:trHeight w:val="36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 </w:t>
            </w:r>
          </w:p>
        </w:tc>
      </w:tr>
      <w:tr>
        <w:trPr>
          <w:trHeight w:val="6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Тауарларға, жұмыстарға және қызметтер көрсетуге салынатын iшкi салықтар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5 532 800 </w:t>
            </w:r>
          </w:p>
        </w:tc>
      </w:tr>
      <w:tr>
        <w:trPr>
          <w:trHeight w:val="31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1 808 800 </w:t>
            </w:r>
          </w:p>
        </w:tc>
      </w:tr>
      <w:tr>
        <w:trPr>
          <w:trHeight w:val="6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993 000 </w:t>
            </w:r>
          </w:p>
        </w:tc>
      </w:tr>
      <w:tr>
        <w:trPr>
          <w:trHeight w:val="6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2 331 000 </w:t>
            </w:r>
          </w:p>
        </w:tc>
      </w:tr>
      <w:tr>
        <w:trPr>
          <w:trHeight w:val="31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Құмар ойын бизнеске салық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400 000 </w:t>
            </w:r>
          </w:p>
        </w:tc>
      </w:tr>
      <w:tr>
        <w:trPr>
          <w:trHeight w:val="126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4 187 500 </w:t>
            </w:r>
          </w:p>
        </w:tc>
      </w:tr>
      <w:tr>
        <w:trPr>
          <w:trHeight w:val="31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4 187 500 </w:t>
            </w:r>
          </w:p>
        </w:tc>
      </w:tr>
      <w:tr>
        <w:trPr>
          <w:trHeight w:val="37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867 300 </w:t>
            </w:r>
          </w:p>
        </w:tc>
      </w:tr>
      <w:tr>
        <w:trPr>
          <w:trHeight w:val="31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 меншіктен т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ү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сетін кірістер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760 300 </w:t>
            </w:r>
          </w:p>
        </w:tc>
      </w:tr>
      <w:tr>
        <w:trPr>
          <w:trHeight w:val="6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кәсіпорынның таза кірісі бөлігіндегі түсімдер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40 200 </w:t>
            </w:r>
          </w:p>
        </w:tc>
      </w:tr>
      <w:tr>
        <w:trPr>
          <w:trHeight w:val="6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акциялардың мемлекеттік пакеттеріне дивидендтер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5 100 </w:t>
            </w:r>
          </w:p>
        </w:tc>
      </w:tr>
      <w:tr>
        <w:trPr>
          <w:trHeight w:val="6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705 000 </w:t>
            </w:r>
          </w:p>
        </w:tc>
      </w:tr>
      <w:tr>
        <w:trPr>
          <w:trHeight w:val="6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10 000 </w:t>
            </w:r>
          </w:p>
        </w:tc>
      </w:tr>
      <w:tr>
        <w:trPr>
          <w:trHeight w:val="127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 көрсетуді) өткізуінен түсетін түсімдер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2 000 </w:t>
            </w:r>
          </w:p>
        </w:tc>
      </w:tr>
      <w:tr>
        <w:trPr>
          <w:trHeight w:val="94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 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2 000 </w:t>
            </w:r>
          </w:p>
        </w:tc>
      </w:tr>
      <w:tr>
        <w:trPr>
          <w:trHeight w:val="31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105 000 </w:t>
            </w:r>
          </w:p>
        </w:tc>
      </w:tr>
      <w:tr>
        <w:trPr>
          <w:trHeight w:val="31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105 000 </w:t>
            </w:r>
          </w:p>
        </w:tc>
      </w:tr>
      <w:tr>
        <w:trPr>
          <w:trHeight w:val="31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Негізгі капиталды сатудан 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сетін 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сімдер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4 855 000 </w:t>
            </w:r>
          </w:p>
        </w:tc>
      </w:tr>
      <w:tr>
        <w:trPr>
          <w:trHeight w:val="6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мекемелерге бекітілген, мемлекеттік мүлікті сату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1 100 000 </w:t>
            </w:r>
          </w:p>
        </w:tc>
      </w:tr>
      <w:tr>
        <w:trPr>
          <w:trHeight w:val="6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бекітілген, мемлекеттік мүлікті сату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1 100 000 </w:t>
            </w:r>
          </w:p>
        </w:tc>
      </w:tr>
      <w:tr>
        <w:trPr>
          <w:trHeight w:val="31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Жердi ж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 материалды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емес активтердi сату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3 755 000 </w:t>
            </w:r>
          </w:p>
        </w:tc>
      </w:tr>
      <w:tr>
        <w:trPr>
          <w:trHeight w:val="31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3 700 000 </w:t>
            </w:r>
          </w:p>
        </w:tc>
      </w:tr>
      <w:tr>
        <w:trPr>
          <w:trHeight w:val="31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активтердi сату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55 000 </w:t>
            </w:r>
          </w:p>
        </w:tc>
      </w:tr>
      <w:tr>
        <w:trPr>
          <w:trHeight w:val="31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91 189 346 </w:t>
            </w:r>
          </w:p>
        </w:tc>
      </w:tr>
      <w:tr>
        <w:trPr>
          <w:trHeight w:val="6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91 189 346 </w:t>
            </w:r>
          </w:p>
        </w:tc>
      </w:tr>
      <w:tr>
        <w:trPr>
          <w:trHeight w:val="31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түсетiн трансферттер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91 189 346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2"/>
        <w:gridCol w:w="489"/>
        <w:gridCol w:w="704"/>
        <w:gridCol w:w="705"/>
        <w:gridCol w:w="6703"/>
        <w:gridCol w:w="3007"/>
      </w:tblGrid>
      <w:tr>
        <w:trPr>
          <w:trHeight w:val="9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                 Атауы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Шы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ындар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239 545 144 </w:t>
            </w:r>
          </w:p>
        </w:tc>
      </w:tr>
      <w:tr>
        <w:trPr>
          <w:trHeight w:val="37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сипатта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 мемлекеттiк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ызметтер 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3 049 645 </w:t>
            </w:r>
          </w:p>
        </w:tc>
      </w:tr>
      <w:tr>
        <w:trPr>
          <w:trHeight w:val="6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ма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ызы бар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м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слихатыны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аппараты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50 316 </w:t>
            </w:r>
          </w:p>
        </w:tc>
      </w:tr>
      <w:tr>
        <w:trPr>
          <w:trHeight w:val="6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 мәслихатының қызметін қамтамасыз ету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50 316 </w:t>
            </w:r>
          </w:p>
        </w:tc>
      </w:tr>
      <w:tr>
        <w:trPr>
          <w:trHeight w:val="6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 әкімінің аппараты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1 769 343 </w:t>
            </w:r>
          </w:p>
        </w:tc>
      </w:tr>
      <w:tr>
        <w:trPr>
          <w:trHeight w:val="6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 әкімінің қызметін қамтамасыз ету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820 306 </w:t>
            </w:r>
          </w:p>
        </w:tc>
      </w:tr>
      <w:tr>
        <w:trPr>
          <w:trHeight w:val="31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85 647 </w:t>
            </w:r>
          </w:p>
        </w:tc>
      </w:tr>
      <w:tr>
        <w:trPr>
          <w:trHeight w:val="6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органдардың ғимараттарын, үй-жайлары және құрылыстарын күрделі жөндеу 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8 701 </w:t>
            </w:r>
          </w:p>
        </w:tc>
      </w:tr>
      <w:tr>
        <w:trPr>
          <w:trHeight w:val="94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және заңды тұлғаларға "жалғыз терезе" қағидаты бойынша мемлекеттік қызметтер көрсететін халыққа қызмет орталықтарының қызметін қамтамасыз ету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854 689 </w:t>
            </w:r>
          </w:p>
        </w:tc>
      </w:tr>
      <w:tr>
        <w:trPr>
          <w:trHeight w:val="94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733 043 </w:t>
            </w:r>
          </w:p>
        </w:tc>
      </w:tr>
      <w:tr>
        <w:trPr>
          <w:trHeight w:val="94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383 043 </w:t>
            </w:r>
          </w:p>
        </w:tc>
      </w:tr>
      <w:tr>
        <w:trPr>
          <w:trHeight w:val="6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350 000 </w:t>
            </w:r>
          </w:p>
        </w:tc>
      </w:tr>
      <w:tr>
        <w:trPr>
          <w:trHeight w:val="6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қаржы басқармасы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397 441 </w:t>
            </w:r>
          </w:p>
        </w:tc>
      </w:tr>
      <w:tr>
        <w:trPr>
          <w:trHeight w:val="94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 атқару және коммуналдық меншікті басқару саласындағы мемлекеттік саясатты іске асыру жөніндегі қызметтер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113 059 </w:t>
            </w:r>
          </w:p>
        </w:tc>
      </w:tr>
      <w:tr>
        <w:trPr>
          <w:trHeight w:val="31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13 129 </w:t>
            </w:r>
          </w:p>
        </w:tc>
      </w:tr>
      <w:tr>
        <w:trPr>
          <w:trHeight w:val="96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 жұмысты және біржолғы талондарды іске асырудан сомаларды жинаудың толықтығын қамтамасыз етуді ұйымдастыру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101 510 </w:t>
            </w:r>
          </w:p>
        </w:tc>
      </w:tr>
      <w:tr>
        <w:trPr>
          <w:trHeight w:val="31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меншікті  жекешелендіруді ұйымдастыру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169 743 </w:t>
            </w:r>
          </w:p>
        </w:tc>
      </w:tr>
      <w:tr>
        <w:trPr>
          <w:trHeight w:val="6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экономика және бюджеттік жоспарлау басқармасы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99 502 </w:t>
            </w:r>
          </w:p>
        </w:tc>
      </w:tr>
      <w:tr>
        <w:trPr>
          <w:trHeight w:val="126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мен дамыту және республикалық маңызы бар қала, астана басқару саласындағы мемлекеттік саясатты іске асыру жөніндегі қызметтер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99 502 </w:t>
            </w:r>
          </w:p>
        </w:tc>
      </w:tr>
      <w:tr>
        <w:trPr>
          <w:trHeight w:val="31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аныс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664 886 </w:t>
            </w:r>
          </w:p>
        </w:tc>
      </w:tr>
      <w:tr>
        <w:trPr>
          <w:trHeight w:val="126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жұмылдыру дайындығы, азаматтық қорғаныс, авариялар мен табиғи апаттардың алдын алуды және жоюды ұйымдастыру басқармасы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118 245 </w:t>
            </w:r>
          </w:p>
        </w:tc>
      </w:tr>
      <w:tr>
        <w:trPr>
          <w:trHeight w:val="6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бiрдей әскери мiндеттi атқару шеңберiндегi iс-шаралар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16 210 </w:t>
            </w:r>
          </w:p>
        </w:tc>
      </w:tr>
      <w:tr>
        <w:trPr>
          <w:trHeight w:val="64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Аумақтық қорғанысты дайындау және республикалық маңызы бар қаланың аумақтық қорғанысы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102 035 </w:t>
            </w:r>
          </w:p>
        </w:tc>
      </w:tr>
      <w:tr>
        <w:trPr>
          <w:trHeight w:val="126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жұмылдыру дайындығы, азаматтық қорғаныс, авариялар мен табиғи апаттардың алдын алуды және жоюды ұйымдастыру басқармасы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546 641 </w:t>
            </w:r>
          </w:p>
        </w:tc>
      </w:tr>
      <w:tr>
        <w:trPr>
          <w:trHeight w:val="126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жұмылдыру дайындығы, азаматтық қорғаныс, авариялар мен дүлей апаттардың алдын алуды және жоюды ұйымдастыру саласындағы мемлекеттік саясатты іске асыру жөніндегі қызметтер 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30 464 </w:t>
            </w:r>
          </w:p>
        </w:tc>
      </w:tr>
      <w:tr>
        <w:trPr>
          <w:trHeight w:val="6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 жұмылдыру дайындығы және жұмылдыру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17 591 </w:t>
            </w:r>
          </w:p>
        </w:tc>
      </w:tr>
      <w:tr>
        <w:trPr>
          <w:trHeight w:val="6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қалалар ауқымындағы төтенше жағдайлардың алдын-алу және оларды жою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498 586 </w:t>
            </w:r>
          </w:p>
        </w:tc>
      </w:tr>
      <w:tr>
        <w:trPr>
          <w:trHeight w:val="6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Қоғамдық тәртіп, қауіпсіздік, құқық, сот, қылмыстық-атқару қызметі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6 379 879 </w:t>
            </w:r>
          </w:p>
        </w:tc>
      </w:tr>
      <w:tr>
        <w:trPr>
          <w:trHeight w:val="61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бюджетінен қаржыландырылатын атқарушы ішкі істер органы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5 775 933 </w:t>
            </w:r>
          </w:p>
        </w:tc>
      </w:tr>
      <w:tr>
        <w:trPr>
          <w:trHeight w:val="94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 аумағында қоғамдық тәртіп пен  қауіпсіздікті сақтау саласындағы мемлекеттік саясатты іске асыру жөніндегі қызметтер қамтамасыз ету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5 496 405 </w:t>
            </w:r>
          </w:p>
        </w:tc>
      </w:tr>
      <w:tr>
        <w:trPr>
          <w:trHeight w:val="96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Медициналық айықтырғыштардың және медициналық айықтырғыштардың жұмысын ұйымдастыратын полиция бөлімшелерінің жұмысын ұйымдастыру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29 004 </w:t>
            </w:r>
          </w:p>
        </w:tc>
      </w:tr>
      <w:tr>
        <w:trPr>
          <w:trHeight w:val="6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Қоғамдық тәртіпті қорғауға қатысатын азаматтарды көтермелеу 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2 000 </w:t>
            </w:r>
          </w:p>
        </w:tc>
      </w:tr>
      <w:tr>
        <w:trPr>
          <w:trHeight w:val="31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жүйелерді құру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30 575 </w:t>
            </w:r>
          </w:p>
        </w:tc>
      </w:tr>
      <w:tr>
        <w:trPr>
          <w:trHeight w:val="6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17 000 </w:t>
            </w:r>
          </w:p>
        </w:tc>
      </w:tr>
      <w:tr>
        <w:trPr>
          <w:trHeight w:val="6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Кәмелетке толмағандарды уақытша оқшалау, бейімдеуді және оңалтуды ұйымдастыру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57 615 </w:t>
            </w:r>
          </w:p>
        </w:tc>
      </w:tr>
      <w:tr>
        <w:trPr>
          <w:trHeight w:val="6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Белгілі тұратын жері және құжаттары жоқ адамдарды орналастыру қызметтері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87 973 </w:t>
            </w:r>
          </w:p>
        </w:tc>
      </w:tr>
      <w:tr>
        <w:trPr>
          <w:trHeight w:val="31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Әкімшілік тәртіппен ұсталған адамдарды ұйымдастыру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27 797 </w:t>
            </w:r>
          </w:p>
        </w:tc>
      </w:tr>
      <w:tr>
        <w:trPr>
          <w:trHeight w:val="31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Қызметтік жануарларды ұстауды ұйымдастыру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27 564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7"/>
        <w:gridCol w:w="527"/>
        <w:gridCol w:w="699"/>
        <w:gridCol w:w="699"/>
        <w:gridCol w:w="6696"/>
        <w:gridCol w:w="2992"/>
      </w:tblGrid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жолаушылар көлігі және автомобиль жолдары басқармасы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581 896 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581 896 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құрылыс басқармасы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22 050 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істер органдарының объектілерін дамыту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22 050 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34 893 425 </w:t>
            </w:r>
          </w:p>
        </w:tc>
      </w:tr>
      <w:tr>
        <w:trPr>
          <w:trHeight w:val="9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 аппаратының қызметін қамтамасыз ету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3 136 897 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3 136 897 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Республикалық маңызы бар қаланың туризм, дене шынықтыру және спорт басқармасы 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1 350 196 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 мен жасөспірімдерге  спорт бойынша қосымша білім беру 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1 065 196 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бiлiм беру ұйымдарында спорттағы дарынды балаларға жалпы бiлiм беру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285 000 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білім беру басқармасы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21 188 961 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18 497 613 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бiлiм беру бағдарламалары бойынша жалпы бiлiм беру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1 369 437 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бiлiм беру ұйымдарында дарынды балаларға жалпы бiлiм беру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448 247 </w:t>
            </w:r>
          </w:p>
        </w:tc>
      </w:tr>
      <w:tr>
        <w:trPr>
          <w:trHeight w:val="36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үшін қосымша білім беру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873 664 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денсаулық сақтау басқармасы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120 751 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кәсіби, орта білімнен кейінгі білім беру мекемелерінде мамандар даярлау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120 751 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білім беру басқармасы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3 329 748 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10 233 </w:t>
            </w:r>
          </w:p>
        </w:tc>
      </w:tr>
      <w:tr>
        <w:trPr>
          <w:trHeight w:val="57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 білім беру ұйымдарында мамандар даярлау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3 319 515 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денсаулық сақтау басқармасы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1 200 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Кадрлардың біліктілігін арттыру және қайта даярлау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1 200 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білім беру басқармасы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490 752 </w:t>
            </w:r>
          </w:p>
        </w:tc>
      </w:tr>
      <w:tr>
        <w:trPr>
          <w:trHeight w:val="39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Кадрлардың біліктілігін арттыру және оларды қайта даярлау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126 552 </w:t>
            </w:r>
          </w:p>
        </w:tc>
      </w:tr>
      <w:tr>
        <w:trPr>
          <w:trHeight w:val="39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Даярлау және қайта даярлау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364 200 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білім беру басқармасы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3 030 548 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82 774 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 мемлекеттік білім беру мекемелерінде білім беру жүйесін ақпараттандыру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123 955 </w:t>
            </w:r>
          </w:p>
        </w:tc>
      </w:tr>
      <w:tr>
        <w:trPr>
          <w:trHeight w:val="9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867 173 </w:t>
            </w:r>
          </w:p>
        </w:tc>
      </w:tr>
      <w:tr>
        <w:trPr>
          <w:trHeight w:val="73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 ауқымындағы мектеп олимпиадаларын және мектептен тыс іс-шараларды өткiзу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198 767 </w:t>
            </w:r>
          </w:p>
        </w:tc>
      </w:tr>
      <w:tr>
        <w:trPr>
          <w:trHeight w:val="9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білім беру объектілерін күрделі, ағымды жөндеу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1 608 220 </w:t>
            </w:r>
          </w:p>
        </w:tc>
      </w:tr>
      <w:tr>
        <w:trPr>
          <w:trHeight w:val="9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жеткіншектердің психикалық денсаулығын зерттеу және халыққа психологиялық-медициналық-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педагогикалық консультациялық көмек көрсету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64 442 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Дамуында проблемалары бар балалар мен жеткіншектердің оңалту және әлеуметтік бейімдеу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85 217 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құрылыс басқармасы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2 244 372 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қаласындағы білім беру объектілерін сейсмикалық күшейту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318 670 </w:t>
            </w:r>
          </w:p>
        </w:tc>
      </w:tr>
      <w:tr>
        <w:trPr>
          <w:trHeight w:val="126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қаласында өңірлік жұмыспен қамту және кадрларды қайта даярлау стратегиясын іске асыру шеңберінде білім беру объектілерін сейсмотұрақтылығын күшейту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944 000 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981 702 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Денсаулы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са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тау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32 772 890 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денсаулық сақтау басқармасы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51 327 </w:t>
            </w:r>
          </w:p>
        </w:tc>
      </w:tr>
      <w:tr>
        <w:trPr>
          <w:trHeight w:val="12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 қаражаты көрсетілетін медициналық көмекті қоспағанда, бастапқы медициналық-санитарлық көмек және денсаулық сақтау ұйымдары мамандарын жіберу бойынша стационарлық медициналық көмек көрсету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51 327 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денсаулық сақтау басқармасы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551 089 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денсаулық сақтау ұйымдары үшін қанды, оның құрамдарын және дәрілерді өндіру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117 578 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 мен баланы қорғау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310 567 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Салауатты өмір салтын насихаттау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122 139 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Шолғыншы эпидемиологиялық қадағалау жүргізу үшін тест-жүйелерін сатып алу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805 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денсаулық сақтау басқармасы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4 751 018 </w:t>
            </w:r>
          </w:p>
        </w:tc>
      </w:tr>
      <w:tr>
        <w:trPr>
          <w:trHeight w:val="96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Туберкулезден, жұқпалы және психикалық аурулардан және жүйкесі бұзылуынан зардап шегетін адамдарға медициналық көмек көрсету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2 561 387 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 ауруларын туберкулез ауруларына қарсы препараттарымен қамтамасыз ету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103 011 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Диабет ауруларын диабетке қарсы препараттарымен қамтамасыз ету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406 937 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Онкологиялық ауруларды химия препараттарымен қамтамасыз ету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306 000 </w:t>
            </w:r>
          </w:p>
        </w:tc>
      </w:tr>
      <w:tr>
        <w:trPr>
          <w:trHeight w:val="127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Бүйрек жетімсіз ауруларды дәрі-дәрмек құралдарымен, диализаторлармен, шығыс материалдарымен және бүйрегі алмастырылған ауруларды дәрі-дәрмек құралдарымен қамтамасыз ету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351 656 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Гемофилиямен ауыратын ересек адамдарды емдеу кезінде қанның ұюы факторлармен қамтамасыз ету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398 688 </w:t>
            </w:r>
          </w:p>
        </w:tc>
      </w:tr>
      <w:tr>
        <w:trPr>
          <w:trHeight w:val="9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Халыққа иммунды алдын алу жүргізу үшін вакциналарды және басқа иммундық-биологиялық препараттарды орталықтандырылған сатып алу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497 558 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Жіті миокард инфаркт сырқаттарын тромболитикалық препараттармен қамтамасыз ету 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125 781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7"/>
        <w:gridCol w:w="527"/>
        <w:gridCol w:w="699"/>
        <w:gridCol w:w="699"/>
        <w:gridCol w:w="6739"/>
        <w:gridCol w:w="2949"/>
      </w:tblGrid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денсаулық сақтау басқармасы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7 045 593 </w:t>
            </w:r>
          </w:p>
        </w:tc>
      </w:tr>
      <w:tr>
        <w:trPr>
          <w:trHeight w:val="9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қаражаты есебінен көрсетілетін медициналық көмекті қоспағанда, халыққа амбулаторлық-емханалық көмек көрсету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5 466 265 </w:t>
            </w:r>
          </w:p>
        </w:tc>
      </w:tr>
      <w:tr>
        <w:trPr>
          <w:trHeight w:val="9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жекелеген санаттарын амбулаториялық деңгейде дәрілік заттармен және мамандандырылған балалар және емдік тамақ өнімдерімен қамтамасыз ету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1 579 328 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денсаулық сақтау басқармасы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2 809 798 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Жедел медициналық көмек көрсету және санитарлық авиация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2 795 684 </w:t>
            </w:r>
          </w:p>
        </w:tc>
      </w:tr>
      <w:tr>
        <w:trPr>
          <w:trHeight w:val="6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арнайы медициналық жабдықтау базалары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14 114 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денсаулық сақтау басқармасы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978 408 </w:t>
            </w:r>
          </w:p>
        </w:tc>
      </w:tr>
      <w:tr>
        <w:trPr>
          <w:trHeight w:val="5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денсаулық сақтау саласындағы  мемлекеттік саясатты іске жөніндегі қызметтер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58 732 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ЖҚТБ індетінің алдын алу және қарсы күрес жөніндегі іс-шараларды іске асыру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237 550 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 шегінен тыс жерлерде емделуге тегін және жеңілдетілген жол жүрумен қамтамасыз ету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2 948 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талдау орталықтарының қызметін қамтамасыз ету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22 390 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ұйымдарын материалдық-техникалық жарақтандыру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656 788 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құрылыс басқармасы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16 585 657 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қаласында денсаулық сақтау объектілерін сейсмикалық күшейту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1 136 081 </w:t>
            </w:r>
          </w:p>
        </w:tc>
      </w:tr>
      <w:tr>
        <w:trPr>
          <w:trHeight w:val="36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объектілерін салу және реконструкциялау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15 449 576 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6 914 291 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жұмыспен қамту және әлеуметтік бағдарламалар басқармасы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1 215 721 </w:t>
            </w:r>
          </w:p>
        </w:tc>
      </w:tr>
      <w:tr>
        <w:trPr>
          <w:trHeight w:val="9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үлгідегі медициналық-әлеуметтік мекемелерде (ұйымдарда) қарттар мен мүгедектерге арнаулы әлеуметтік қызметтер көрсету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322 669 </w:t>
            </w:r>
          </w:p>
        </w:tc>
      </w:tr>
      <w:tr>
        <w:trPr>
          <w:trHeight w:val="130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Психоневрологиялық медициналық-әлеуметтік мекемелерде (ұйымдарда) психоневрологиялық аурулармен ауыратын мүгедектер үшін арнаулы әлеуметтік қызметтер көрсету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470 212 </w:t>
            </w:r>
          </w:p>
        </w:tc>
      </w:tr>
      <w:tr>
        <w:trPr>
          <w:trHeight w:val="9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Оңалту орталықтарында қарттарға, мүгедектерге, оның ішінде мүгедек балаларға арнаулы әлеуметтік қызметтер көрсету 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182 329 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оңалтуды жүзеге асыратын мекемелердің (ұйымдардың) қызметтері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240 511 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білім беру басқармасы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547 371 </w:t>
            </w:r>
          </w:p>
        </w:tc>
      </w:tr>
      <w:tr>
        <w:trPr>
          <w:trHeight w:val="66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Жетiм балаларды, ата-анасының қамқорлығынсыз қалған балаларды әлеуметтiк қамсыздандыру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547 371 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құрылыс басқармасы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8 551 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қамтамасыз ету объектілерін салу және реконструкциялау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8 551 </w:t>
            </w:r>
          </w:p>
        </w:tc>
      </w:tr>
      <w:tr>
        <w:trPr>
          <w:trHeight w:val="9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135 481 </w:t>
            </w:r>
          </w:p>
        </w:tc>
      </w:tr>
      <w:tr>
        <w:trPr>
          <w:trHeight w:val="2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135 481 </w:t>
            </w:r>
          </w:p>
        </w:tc>
      </w:tr>
      <w:tr>
        <w:trPr>
          <w:trHeight w:val="6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жұмыспен қамту және әлеуметтік бағдарламалар басқармасы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4 568 236 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877 944 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172 101 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248 243 </w:t>
            </w:r>
          </w:p>
        </w:tc>
      </w:tr>
      <w:tr>
        <w:trPr>
          <w:trHeight w:val="6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өкілді органдардың шешімі бойынша азаматтардың жекелеген санаттарына әлеуметтік көмек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2 495 441 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әлеуметтік қолдау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123 583 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44 413 </w:t>
            </w:r>
          </w:p>
        </w:tc>
      </w:tr>
      <w:tr>
        <w:trPr>
          <w:trHeight w:val="126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57 816 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Белгілі бір тұрғылықты жері жоқ адамдарды әлеуметтік бейімдеу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52 466 </w:t>
            </w:r>
          </w:p>
        </w:tc>
      </w:tr>
      <w:tr>
        <w:trPr>
          <w:trHeight w:val="9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65 жылдығына Ұлы Отан соғысының қатысушылары мен мүгедектерінің жол жүруін қамтамасыз ету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53 044 </w:t>
            </w:r>
          </w:p>
        </w:tc>
      </w:tr>
      <w:tr>
        <w:trPr>
          <w:trHeight w:val="9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65 жылдығына Ұлы Отан соғысының қатысушылары мен мүгедектеріне біржолғы материалдық көмекті төлеу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443 185 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жұмыспен қамту және әлеуметтік бағдарламалар басқармасы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438 931 </w:t>
            </w:r>
          </w:p>
        </w:tc>
      </w:tr>
      <w:tr>
        <w:trPr>
          <w:trHeight w:val="126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облыстың жұмыспен қамтуды қамтамасыз ету және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303 486 </w:t>
            </w:r>
          </w:p>
        </w:tc>
      </w:tr>
      <w:tr>
        <w:trPr>
          <w:trHeight w:val="67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20 801 </w:t>
            </w:r>
          </w:p>
        </w:tc>
      </w:tr>
      <w:tr>
        <w:trPr>
          <w:trHeight w:val="9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есебiнен үкіметтік емес секторда мемлекеттік әлеуметтік тапсырысты орналастыру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114 644 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ын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й-коммуналды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шаруашылы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24 377 092 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энергетика және коммуналдық шаруашылық басқармасы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280 324 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дамыту, жайластыру және (немесе) сатып алу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280 324 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құрылыс басқармасы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13 707 579 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1 590 275 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дамыту,  жайластыру және (немесе) сатып алу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10 132 547 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салу 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1 984 757 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тұрғын үй басқармасы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44 250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7"/>
        <w:gridCol w:w="527"/>
        <w:gridCol w:w="699"/>
        <w:gridCol w:w="699"/>
        <w:gridCol w:w="6825"/>
        <w:gridCol w:w="2863"/>
      </w:tblGrid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мәселелері бойынша мемлекеттік саясатты іске асыру жөніндегі қызметтер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44 250 </w:t>
            </w:r>
          </w:p>
        </w:tc>
      </w:tr>
      <w:tr>
        <w:trPr>
          <w:trHeight w:val="9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1 253 848 </w:t>
            </w:r>
          </w:p>
        </w:tc>
      </w:tr>
      <w:tr>
        <w:trPr>
          <w:trHeight w:val="9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Өңірлік жұмыспен қамту және кадрларды қайта даярлау стратегиясын іске асыру шеңберінде инженерлік коммуникациялық инфрақұрылымды жөндеу 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1 253 848 </w:t>
            </w:r>
          </w:p>
        </w:tc>
      </w:tr>
      <w:tr>
        <w:trPr>
          <w:trHeight w:val="9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табиғи ресурстар және табиғатты пайдалануды реттеу басқармасы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2 604 430 </w:t>
            </w:r>
          </w:p>
        </w:tc>
      </w:tr>
      <w:tr>
        <w:trPr>
          <w:trHeight w:val="126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Кадрларды қайта даярлау және өңірлік жұмыспен қамту стратегиясын іске асыру шеңберінде ерекше қорғалатын табиғат аумақтарын және су шаруашылығы ғимараттарын жөндеу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2 508 513 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жүйесiнiң қызмет етуi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95 917 </w:t>
            </w:r>
          </w:p>
        </w:tc>
      </w:tr>
      <w:tr>
        <w:trPr>
          <w:trHeight w:val="6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энергетика және коммуналдық шаруашылық басқармасы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1 647 446 </w:t>
            </w:r>
          </w:p>
        </w:tc>
      </w:tr>
      <w:tr>
        <w:trPr>
          <w:trHeight w:val="9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энергетика және коммуналдық шаруашылық саласындағы мемлекеттік саясатты іске асыру жөніндегі қызметтер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37 145 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 дамыту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188 784 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 қалыптастыру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62 249 </w:t>
            </w:r>
          </w:p>
        </w:tc>
      </w:tr>
      <w:tr>
        <w:trPr>
          <w:trHeight w:val="9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Өңірлік жұмыспен қамту және кадрларды қайта даярлау стратегиясын іске асыру шеңберінде инженерлік коммуникациялық инфрақұрылымды жөндеу 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1 122 220 </w:t>
            </w:r>
          </w:p>
        </w:tc>
      </w:tr>
      <w:tr>
        <w:trPr>
          <w:trHeight w:val="9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инженерлік коммуникациялық инфрақұрылымды дамыту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237 048 </w:t>
            </w:r>
          </w:p>
        </w:tc>
      </w:tr>
      <w:tr>
        <w:trPr>
          <w:trHeight w:val="9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4 838 472 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1 288 113 </w:t>
            </w:r>
          </w:p>
        </w:tc>
      </w:tr>
      <w:tr>
        <w:trPr>
          <w:trHeight w:val="3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1 893 669 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60 636 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1 596 054 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құрылыс басқармасы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743 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көркейтуін дамыту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743 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дениет, спорт, туризм ж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 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паратты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кең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істiк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4 749 307 </w:t>
            </w:r>
          </w:p>
        </w:tc>
      </w:tr>
      <w:tr>
        <w:trPr>
          <w:trHeight w:val="9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38 628 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38 628 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мәдениет басқармасы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1 705 668 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мәдениет саласындағы мемлекеттік саясатты іске асыру жөніндегі қызметтер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31 782 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1 155 359 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Тарихи-мәдени мұра ескерткіштерін сақтауды және оларға қол жетімділікті  қамтамасыз ету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81 248 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Театр және музыка өнерiн қолдау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202 489 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Зоопарктер мен дендропарктердiң жұмыс iстеуiн қамтамасыз ету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234 790 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құрылыс басқармасы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9 847 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9 847 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Республикалық маңызы бар қаланың туризм, дене шынықтыру және спорт басқармасы 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1 294 563 </w:t>
            </w:r>
          </w:p>
        </w:tc>
      </w:tr>
      <w:tr>
        <w:trPr>
          <w:trHeight w:val="9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туризм,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31 833 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 деңгейінде спорттық жарыстар өткiзу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143 101 </w:t>
            </w:r>
          </w:p>
        </w:tc>
      </w:tr>
      <w:tr>
        <w:trPr>
          <w:trHeight w:val="126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республикалық маңызы бар қала, астана құрама командаларының мүшелерiн дайындау және олардың республикалық және халықаралық спорт жарыстарына қатысуы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1 119 629 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құрылыс басқармасы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37 959 </w:t>
            </w:r>
          </w:p>
        </w:tc>
      </w:tr>
      <w:tr>
        <w:trPr>
          <w:trHeight w:val="37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объектілерін дамыту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37 959 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мұрағат және құжаттар басқармасы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128 513 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мұрағат ісiн басқару бойынша мемлекеттік саясатты іске асыру жөніндегі қызметтер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13 552 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Мұрағаттық қордың сақталуын қамтамасыз ету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114 961 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Республикалық маңызы бар қаланың мәдениет басқармасы 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251 073 </w:t>
            </w:r>
          </w:p>
        </w:tc>
      </w:tr>
      <w:tr>
        <w:trPr>
          <w:trHeight w:val="3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кiтапханалардың жұмыс iстеуiн қамтамасыз ету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251 073 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ішкі саясат басқармасы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645 877 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Газеттер мен журналдар арқылы мемлекеттік ақпараттық саясат жүргізу 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315 877 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Телерадиохабарлары арқылы мемлекеттік ақпараттық саясат жүргізу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330 000 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тілдерді дамыту басқармасы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206 873 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дамыту саласындағы мемлекеттік саясатты іске асыру жөніндегі қызметтер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24 423 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182 450 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құрылыс басқармасы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59 457 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 объектілерін дамыту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59 457 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туризм, дене шынықтыру және спорт басқармасы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19 500 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Туристтік қызметті реттеу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19 500 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ішкі саясат басқармасы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213 327 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мемлекеттік,ішкі саясатты іске асыру жөніндегі қызметтер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211 223 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2 104 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Жастар саясаты м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селелері бас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армасы Алматы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аласы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138 022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7"/>
        <w:gridCol w:w="549"/>
        <w:gridCol w:w="699"/>
        <w:gridCol w:w="699"/>
        <w:gridCol w:w="6824"/>
        <w:gridCol w:w="2842"/>
      </w:tblGrid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жастар саясаты мәселелері бойынша мемлекеттік саясатты іске асыру жөніндегі қызметтер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13 302 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124 720 </w:t>
            </w:r>
          </w:p>
        </w:tc>
      </w:tr>
      <w:tr>
        <w:trPr>
          <w:trHeight w:val="6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Отын-энергетика кешенi ж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не жер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ойнауын пайдалану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14 293 970 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энергетика және коммуналдық шаруашылық басқармасы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14 293 970 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14 293 970 </w:t>
            </w:r>
          </w:p>
        </w:tc>
      </w:tr>
      <w:tr>
        <w:trPr>
          <w:trHeight w:val="126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1 150 170 </w:t>
            </w:r>
          </w:p>
        </w:tc>
      </w:tr>
      <w:tr>
        <w:trPr>
          <w:trHeight w:val="6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табиғи ресурстар және табиғатты пайдалануды реттеу басқармасы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214 339 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меншіктегі су шаруашылығы құрылыстарының жұмыс істеуін қамтамасыз ету 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214 339 </w:t>
            </w:r>
          </w:p>
        </w:tc>
      </w:tr>
      <w:tr>
        <w:trPr>
          <w:trHeight w:val="69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табиғи ресурстар және табиғатты пайдалануды реттеу басқармасы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887 517 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қоршаған ортаны қорғау саласындағы мемлекеттік саясатты іске асыру жөніндегі қызметтер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47 285 </w:t>
            </w:r>
          </w:p>
        </w:tc>
      </w:tr>
      <w:tr>
        <w:trPr>
          <w:trHeight w:val="3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Қоршаған ортаны қорғау бойынша іс-шаралар 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734 055 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 ортаны қорғау объектілерін дамыту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40 222 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маңызы бар ерекше қорғалатын табиғи аумақтарды күтiп-ұстау және қорғау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65 955 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жер қатынастары басқармасы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43 160 </w:t>
            </w:r>
          </w:p>
        </w:tc>
      </w:tr>
      <w:tr>
        <w:trPr>
          <w:trHeight w:val="9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43 160 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кәсіпкерлік және өнеркәсіп басқармасы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5 154 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5 154 </w:t>
            </w:r>
          </w:p>
        </w:tc>
      </w:tr>
      <w:tr>
        <w:trPr>
          <w:trHeight w:val="6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798 255 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сәулет, қала құрылысы басқармасы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687 166 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құрылысы саласындағы мемлекеттік саясатты іске асыру жөніндегі қызметтер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78 760 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құрылыстардың бас жоспарын әзірлеу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608 406 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мемлекеттік сәулет-құрылыс бақылауы басқармасы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72 081 </w:t>
            </w:r>
          </w:p>
        </w:tc>
      </w:tr>
      <w:tr>
        <w:trPr>
          <w:trHeight w:val="9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мемлекеттік сәулет-құрылыс саласындағы мемлекеттік саясатты іске асыру жөніндегі қызметтер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72 081 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құрылыс басқармасы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39 008 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39 008 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лiк ж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 коммуникация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40 165 244 </w:t>
            </w:r>
          </w:p>
        </w:tc>
      </w:tr>
      <w:tr>
        <w:trPr>
          <w:trHeight w:val="6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жолаушылар көлігі және автомобиль жолдары басқармасы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37 207 998 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36 692 113 </w:t>
            </w:r>
          </w:p>
        </w:tc>
      </w:tr>
      <w:tr>
        <w:trPr>
          <w:trHeight w:val="3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515 885 </w:t>
            </w:r>
          </w:p>
        </w:tc>
      </w:tr>
      <w:tr>
        <w:trPr>
          <w:trHeight w:val="6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жолаушылар көлігі және автомобиль жолдары басқармасы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2 957 246 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көлік және коммуникация саласында мемлекеттік саясатты іске асыру жөніндегі қызметтер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42 046 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маңызы бар iшкi қатынастар бойынша жолаушылар тасымалдарын ұйымдастыру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130 000 </w:t>
            </w:r>
          </w:p>
        </w:tc>
      </w:tr>
      <w:tr>
        <w:trPr>
          <w:trHeight w:val="126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аудандық маңызы бар автомобиль жолдарын, қала және елді-мекендер көшелерін жөндеу және ұстау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2 785 200 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алар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828 871 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кәсіпкерлік және өнеркәсіп басқармасы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50 861 </w:t>
            </w:r>
          </w:p>
        </w:tc>
      </w:tr>
      <w:tr>
        <w:trPr>
          <w:trHeight w:val="96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50 861 </w:t>
            </w:r>
          </w:p>
        </w:tc>
      </w:tr>
      <w:tr>
        <w:trPr>
          <w:trHeight w:val="75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кәсіпкерлік және өнеркәсіп басқармасы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28 010 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28 010 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қаржы басқармасы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750 000 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 жергілікті атқарушы органының резервi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750 000 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Борыш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ызмет 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рсету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233 958 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қаржы басқармасы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233 958 </w:t>
            </w:r>
          </w:p>
        </w:tc>
      </w:tr>
      <w:tr>
        <w:trPr>
          <w:trHeight w:val="6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борышына қызмет көрсету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233 958 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68 273 261 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қаржы басқармасы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68 273 261 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трансферттерді қайтару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306 000 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алулар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54 999 926 </w:t>
            </w:r>
          </w:p>
        </w:tc>
      </w:tr>
      <w:tr>
        <w:trPr>
          <w:trHeight w:val="9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саласындағы еңбекақы төлеу қорының өзгеруіне байланысты жоғары тұрған бюджеттерге берілетін ағымдағы нысаналы трансферттер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1 863 908 </w:t>
            </w:r>
          </w:p>
        </w:tc>
      </w:tr>
      <w:tr>
        <w:trPr>
          <w:trHeight w:val="126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 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11 103 427 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III. Таза бюджеттік кредит беру 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-100000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Бюджеттік кредиттері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Бюджеттік кредиттерді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теу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100 000 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Бюджеттік кредиттерді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ө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теу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100 000 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Мемлекеттік бюджеттен берілген бюджеттік кредиттерді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теу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100 000 </w:t>
            </w:r>
          </w:p>
        </w:tc>
      </w:tr>
      <w:tr>
        <w:trPr>
          <w:trHeight w:val="6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IV.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аржы активтерімен жасалатын операциялар бойынша сальдо: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201 223 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аржы активтерін сатып алу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201 223 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алар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201 223 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алар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201 223 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қаржы басқармасы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201 223 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201 223 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Бюджеттік профицит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2 442 979  </w:t>
            </w:r>
          </w:p>
        </w:tc>
      </w:tr>
      <w:tr>
        <w:trPr>
          <w:trHeight w:val="39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Бюджет профицитін пайдалану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-2 442 979 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IV сайланған Алматы қаласы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 XXV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төрағасы                             С. Козлов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IV сайланған Алматы қаласы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 Т. Мұқашев</w:t>
      </w:r>
    </w:p>
    <w:bookmarkStart w:name="z2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IV сайланған Алматы қаласы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мәслихатының XXV сессиясының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22 қаңтардағы № 275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2 қосымша  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АЛМАТЫ ҚАЛАСЫНЫҢ 2011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1"/>
        <w:gridCol w:w="703"/>
        <w:gridCol w:w="897"/>
        <w:gridCol w:w="703"/>
        <w:gridCol w:w="6065"/>
        <w:gridCol w:w="3051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 Сыныбы                  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  Iшкi сыныбы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теңге)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180 296 546 </w:t>
            </w:r>
          </w:p>
        </w:tc>
      </w:tr>
      <w:tr>
        <w:trPr>
          <w:trHeight w:val="31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сімдер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149 202 320 </w:t>
            </w:r>
          </w:p>
        </w:tc>
      </w:tr>
      <w:tr>
        <w:trPr>
          <w:trHeight w:val="31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Табыс салы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ы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66 897 000 </w:t>
            </w:r>
          </w:p>
        </w:tc>
      </w:tr>
      <w:tr>
        <w:trPr>
          <w:trHeight w:val="36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66 897 000 </w:t>
            </w:r>
          </w:p>
        </w:tc>
      </w:tr>
      <w:tr>
        <w:trPr>
          <w:trHeight w:val="31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леуметтiк салы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54 400 000 </w:t>
            </w:r>
          </w:p>
        </w:tc>
      </w:tr>
      <w:tr>
        <w:trPr>
          <w:trHeight w:val="31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54 400 000 </w:t>
            </w:r>
          </w:p>
        </w:tc>
      </w:tr>
      <w:tr>
        <w:trPr>
          <w:trHeight w:val="31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Меншiкке салынатын салы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тар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17 852 000 </w:t>
            </w:r>
          </w:p>
        </w:tc>
      </w:tr>
      <w:tr>
        <w:trPr>
          <w:trHeight w:val="31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10 450 000 </w:t>
            </w:r>
          </w:p>
        </w:tc>
      </w:tr>
      <w:tr>
        <w:trPr>
          <w:trHeight w:val="31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2 301 100 </w:t>
            </w:r>
          </w:p>
        </w:tc>
      </w:tr>
      <w:tr>
        <w:trPr>
          <w:trHeight w:val="31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5 100 000 </w:t>
            </w:r>
          </w:p>
        </w:tc>
      </w:tr>
      <w:tr>
        <w:trPr>
          <w:trHeight w:val="31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 </w:t>
            </w:r>
          </w:p>
        </w:tc>
      </w:tr>
      <w:tr>
        <w:trPr>
          <w:trHeight w:val="6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Тауарлар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а, ж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ұ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мыстар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 ж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не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ызметтер к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ө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рсетуге салынатын iшкi салы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тар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5 762 920 </w:t>
            </w:r>
          </w:p>
        </w:tc>
      </w:tr>
      <w:tr>
        <w:trPr>
          <w:trHeight w:val="31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1 912 300 </w:t>
            </w:r>
          </w:p>
        </w:tc>
      </w:tr>
      <w:tr>
        <w:trPr>
          <w:trHeight w:val="6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1 010 000 </w:t>
            </w:r>
          </w:p>
        </w:tc>
      </w:tr>
      <w:tr>
        <w:trPr>
          <w:trHeight w:val="6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2 440 620 </w:t>
            </w:r>
          </w:p>
        </w:tc>
      </w:tr>
      <w:tr>
        <w:trPr>
          <w:trHeight w:val="31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Құмар ойын бизнеске салық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400 000 </w:t>
            </w:r>
          </w:p>
        </w:tc>
      </w:tr>
      <w:tr>
        <w:trPr>
          <w:trHeight w:val="126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4 290 400 </w:t>
            </w:r>
          </w:p>
        </w:tc>
      </w:tr>
      <w:tr>
        <w:trPr>
          <w:trHeight w:val="31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4 290 400 </w:t>
            </w:r>
          </w:p>
        </w:tc>
      </w:tr>
      <w:tr>
        <w:trPr>
          <w:trHeight w:val="37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1 363 940 </w:t>
            </w:r>
          </w:p>
        </w:tc>
      </w:tr>
      <w:tr>
        <w:trPr>
          <w:trHeight w:val="31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 меншіктен т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ү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сетін кірістер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1 251 940 </w:t>
            </w:r>
          </w:p>
        </w:tc>
      </w:tr>
      <w:tr>
        <w:trPr>
          <w:trHeight w:val="6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кәсіпорынның таза кірісі бөлігіндегі  түсімдер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35 500 </w:t>
            </w:r>
          </w:p>
        </w:tc>
      </w:tr>
      <w:tr>
        <w:trPr>
          <w:trHeight w:val="6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акциялардың мемлекеттік пакеттеріне дивидендтер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5 130 </w:t>
            </w:r>
          </w:p>
        </w:tc>
      </w:tr>
      <w:tr>
        <w:trPr>
          <w:trHeight w:val="6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711 310 </w:t>
            </w:r>
          </w:p>
        </w:tc>
      </w:tr>
      <w:tr>
        <w:trPr>
          <w:trHeight w:val="6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500 000 </w:t>
            </w:r>
          </w:p>
        </w:tc>
      </w:tr>
      <w:tr>
        <w:trPr>
          <w:trHeight w:val="127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 көрсетуді) өткізуінен түсетін түсімдер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2 000 </w:t>
            </w:r>
          </w:p>
        </w:tc>
      </w:tr>
      <w:tr>
        <w:trPr>
          <w:trHeight w:val="94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 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2 000 </w:t>
            </w:r>
          </w:p>
        </w:tc>
      </w:tr>
      <w:tr>
        <w:trPr>
          <w:trHeight w:val="31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110 000 </w:t>
            </w:r>
          </w:p>
        </w:tc>
      </w:tr>
      <w:tr>
        <w:trPr>
          <w:trHeight w:val="31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110 000 </w:t>
            </w:r>
          </w:p>
        </w:tc>
      </w:tr>
      <w:tr>
        <w:trPr>
          <w:trHeight w:val="31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Негізгі капиталды сатудан 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сетін 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сімдер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3 560 000 </w:t>
            </w:r>
          </w:p>
        </w:tc>
      </w:tr>
      <w:tr>
        <w:trPr>
          <w:trHeight w:val="31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Жердi ж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 материалды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емес активтердi сату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3 560 000 </w:t>
            </w:r>
          </w:p>
        </w:tc>
      </w:tr>
      <w:tr>
        <w:trPr>
          <w:trHeight w:val="31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3 500 000 </w:t>
            </w:r>
          </w:p>
        </w:tc>
      </w:tr>
      <w:tr>
        <w:trPr>
          <w:trHeight w:val="31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активтердi сату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60 000 </w:t>
            </w:r>
          </w:p>
        </w:tc>
      </w:tr>
      <w:tr>
        <w:trPr>
          <w:trHeight w:val="31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26 170 286 </w:t>
            </w:r>
          </w:p>
        </w:tc>
      </w:tr>
      <w:tr>
        <w:trPr>
          <w:trHeight w:val="6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26 170 286 </w:t>
            </w:r>
          </w:p>
        </w:tc>
      </w:tr>
      <w:tr>
        <w:trPr>
          <w:trHeight w:val="31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түсетiн трансферттер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26 170 286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2"/>
        <w:gridCol w:w="294"/>
        <w:gridCol w:w="834"/>
        <w:gridCol w:w="770"/>
        <w:gridCol w:w="6733"/>
        <w:gridCol w:w="2937"/>
      </w:tblGrid>
      <w:tr>
        <w:trPr>
          <w:trHeight w:val="6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 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  Бағдарлама   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 Атауы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Барлығы   (мың теңге) 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4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Шы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ындар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179 641 319 </w:t>
            </w:r>
          </w:p>
        </w:tc>
      </w:tr>
      <w:tr>
        <w:trPr>
          <w:trHeight w:val="42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сипатта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 мемлекеттiк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ызметтер 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1 934 425 </w:t>
            </w:r>
          </w:p>
        </w:tc>
      </w:tr>
      <w:tr>
        <w:trPr>
          <w:trHeight w:val="69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 мәслихатының аппараты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70 981 </w:t>
            </w:r>
          </w:p>
        </w:tc>
      </w:tr>
      <w:tr>
        <w:trPr>
          <w:trHeight w:val="69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 мәслихатының қызметін қамтамасыз ету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70 981 </w:t>
            </w:r>
          </w:p>
        </w:tc>
      </w:tr>
      <w:tr>
        <w:trPr>
          <w:trHeight w:val="69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 әкімінің аппараты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944 844 </w:t>
            </w:r>
          </w:p>
        </w:tc>
      </w:tr>
      <w:tr>
        <w:trPr>
          <w:trHeight w:val="69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 әкімінің қызметін қамтамасыз ету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944 844 </w:t>
            </w:r>
          </w:p>
        </w:tc>
      </w:tr>
      <w:tr>
        <w:trPr>
          <w:trHeight w:val="105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487 960 </w:t>
            </w:r>
          </w:p>
        </w:tc>
      </w:tr>
      <w:tr>
        <w:trPr>
          <w:trHeight w:val="105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487 960 </w:t>
            </w:r>
          </w:p>
        </w:tc>
      </w:tr>
      <w:tr>
        <w:trPr>
          <w:trHeight w:val="69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қаржы басқармасы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313 715 </w:t>
            </w:r>
          </w:p>
        </w:tc>
      </w:tr>
      <w:tr>
        <w:trPr>
          <w:trHeight w:val="105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 атқару және коммуналдық меншікті басқару саласындағы мемлекеттік саясатты іске асыру жөніндегі қызметтер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149 406 </w:t>
            </w:r>
          </w:p>
        </w:tc>
      </w:tr>
      <w:tr>
        <w:trPr>
          <w:trHeight w:val="34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13 129 </w:t>
            </w:r>
          </w:p>
        </w:tc>
      </w:tr>
      <w:tr>
        <w:trPr>
          <w:trHeight w:val="106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 жұмысты және біржолғы талондарды іске асырудан сомаларды жинаудың толықтығын қамтамасыз етуді ұйымдастыру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131 437 </w:t>
            </w:r>
          </w:p>
        </w:tc>
      </w:tr>
      <w:tr>
        <w:trPr>
          <w:trHeight w:val="34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меншікті  жекешелендіруді ұйымдастыру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19 743 </w:t>
            </w:r>
          </w:p>
        </w:tc>
      </w:tr>
      <w:tr>
        <w:trPr>
          <w:trHeight w:val="69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экономика және бюджеттік жоспарлау басқармасы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116 925 </w:t>
            </w:r>
          </w:p>
        </w:tc>
      </w:tr>
      <w:tr>
        <w:trPr>
          <w:trHeight w:val="139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мен дамыту және республикалық маңызы бар қала, астана басқару саласындағы мемлекеттік саясатты іске асыру жөніндегі қызметтер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116 925 </w:t>
            </w:r>
          </w:p>
        </w:tc>
      </w:tr>
      <w:tr>
        <w:trPr>
          <w:trHeight w:val="34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аныс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521 949 </w:t>
            </w:r>
          </w:p>
        </w:tc>
      </w:tr>
      <w:tr>
        <w:trPr>
          <w:trHeight w:val="139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жұмылдыру дайындығы, азаматтық қорғаныс, авариялар мен табиғи апаттардың алдын алуды және жоюды ұйымдастыру басқармасы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69 971 </w:t>
            </w:r>
          </w:p>
        </w:tc>
      </w:tr>
      <w:tr>
        <w:trPr>
          <w:trHeight w:val="69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бiрдей әскери мiндеттi атқару шеңберiндегi iс-шаралар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15 721 </w:t>
            </w:r>
          </w:p>
        </w:tc>
      </w:tr>
      <w:tr>
        <w:trPr>
          <w:trHeight w:val="72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Аумақтық қорғанысты дайындау және республикалық маңызы бар қаланың  аумақтық қорғанысы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54 250 </w:t>
            </w:r>
          </w:p>
        </w:tc>
      </w:tr>
      <w:tr>
        <w:trPr>
          <w:trHeight w:val="139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жұмылдыру дайындығы, азаматтық қорғаныс, авариялар мен табиғи апаттардың алдын алуды және жоюды ұйымдастыру басқармасы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451 978 </w:t>
            </w:r>
          </w:p>
        </w:tc>
      </w:tr>
      <w:tr>
        <w:trPr>
          <w:trHeight w:val="139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жұмылдыру дайындығы, азаматтық қорғаныс, авариялар мен дүлей апаттардың алдын алуды және жоюды ұйымдастыру саласындағы мемлекеттік саясатты іске асыру жөніндегі қызметтер 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39 698 </w:t>
            </w:r>
          </w:p>
        </w:tc>
      </w:tr>
      <w:tr>
        <w:trPr>
          <w:trHeight w:val="69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 жұмылдыру дайындығы және жұмылдыру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7 595 </w:t>
            </w:r>
          </w:p>
        </w:tc>
      </w:tr>
      <w:tr>
        <w:trPr>
          <w:trHeight w:val="69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қалалар ауқымындағы төтенше жағдайлардың алдын-алу және оларды жою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404 685 </w:t>
            </w:r>
          </w:p>
        </w:tc>
      </w:tr>
      <w:tr>
        <w:trPr>
          <w:trHeight w:val="69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Қоғамдық тәртіп, қауіпсіздік, құқық, сот, қылмыстық-атқару қызметі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8 427 633 </w:t>
            </w:r>
          </w:p>
        </w:tc>
      </w:tr>
      <w:tr>
        <w:trPr>
          <w:trHeight w:val="67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бюджетінен қаржыландырылатын атқарушы ішкі істер органы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7 857 633 </w:t>
            </w:r>
          </w:p>
        </w:tc>
      </w:tr>
      <w:tr>
        <w:trPr>
          <w:trHeight w:val="105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 аумағында қоғамдық тәртіп пен  қауіпсіздікті сақтау саласындағы мемлекеттік саясатты іске асыру жөніндегі қызметтер қамтамасыз ету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7 556 240 </w:t>
            </w:r>
          </w:p>
        </w:tc>
      </w:tr>
      <w:tr>
        <w:trPr>
          <w:trHeight w:val="106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Медициналық айықтырғыштардың және медициналық айықтырғыштардың жұмысын ұйымдастыратын полиция бөлімшелерінің жұмысын ұйымдастыру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40 275 </w:t>
            </w:r>
          </w:p>
        </w:tc>
      </w:tr>
      <w:tr>
        <w:trPr>
          <w:trHeight w:val="69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Қоғамдық тәртіпті қорғауға қатысатын азаматтарды көтермелеу 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1 075 </w:t>
            </w:r>
          </w:p>
        </w:tc>
      </w:tr>
      <w:tr>
        <w:trPr>
          <w:trHeight w:val="69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Кәмелетке толмағандарды уақытша оқшалау, бейімдеуді және оңалтуды ұйымдастыру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75 347 </w:t>
            </w:r>
          </w:p>
        </w:tc>
      </w:tr>
      <w:tr>
        <w:trPr>
          <w:trHeight w:val="69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Белгілі тұратын жері және құжаттары жоқ адамдарды орналастыру қызметтері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112 466 </w:t>
            </w:r>
          </w:p>
        </w:tc>
      </w:tr>
      <w:tr>
        <w:trPr>
          <w:trHeight w:val="34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Әкімшілік тәртіппен ұсталған адамдарды ұйымдастыру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35 507 </w:t>
            </w:r>
          </w:p>
        </w:tc>
      </w:tr>
      <w:tr>
        <w:trPr>
          <w:trHeight w:val="34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Қызметтік жануарларды ұстауды ұйымдастыру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36 723 </w:t>
            </w:r>
          </w:p>
        </w:tc>
      </w:tr>
      <w:tr>
        <w:trPr>
          <w:trHeight w:val="69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жолаушылар көлігі және автомобиль жолдары басқармасы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570 000 </w:t>
            </w:r>
          </w:p>
        </w:tc>
      </w:tr>
      <w:tr>
        <w:trPr>
          <w:trHeight w:val="34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570 000 </w:t>
            </w:r>
          </w:p>
        </w:tc>
      </w:tr>
      <w:tr>
        <w:trPr>
          <w:trHeight w:val="34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38 034 601 </w:t>
            </w:r>
          </w:p>
        </w:tc>
      </w:tr>
      <w:tr>
        <w:trPr>
          <w:trHeight w:val="100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 аппаратының қызметін қамтамасыз ету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3 871 548 </w:t>
            </w:r>
          </w:p>
        </w:tc>
      </w:tr>
      <w:tr>
        <w:trPr>
          <w:trHeight w:val="34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3 871 548 </w:t>
            </w:r>
          </w:p>
        </w:tc>
      </w:tr>
      <w:tr>
        <w:trPr>
          <w:trHeight w:val="69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Республикалық маңызы бар қаланың туризм, дене шынықтыру және спорт басқармасы 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1 658 596 </w:t>
            </w:r>
          </w:p>
        </w:tc>
      </w:tr>
      <w:tr>
        <w:trPr>
          <w:trHeight w:val="69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  спорт бойынша қосымша білім беру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1 325 303 </w:t>
            </w:r>
          </w:p>
        </w:tc>
      </w:tr>
      <w:tr>
        <w:trPr>
          <w:trHeight w:val="69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бiлiм беру ұйымдарында спорттағы дарынды балаларға жалпы бiлiм беру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333 293 </w:t>
            </w:r>
          </w:p>
        </w:tc>
      </w:tr>
      <w:tr>
        <w:trPr>
          <w:trHeight w:val="69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білім беру басқармасы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27 351 654 </w:t>
            </w:r>
          </w:p>
        </w:tc>
      </w:tr>
      <w:tr>
        <w:trPr>
          <w:trHeight w:val="34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23 954 229 </w:t>
            </w:r>
          </w:p>
        </w:tc>
      </w:tr>
      <w:tr>
        <w:trPr>
          <w:trHeight w:val="69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бiлiм беру бағдарламалары бойынша жалпы бiлiм беру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1 800 940 </w:t>
            </w:r>
          </w:p>
        </w:tc>
      </w:tr>
      <w:tr>
        <w:trPr>
          <w:trHeight w:val="69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бiлiм беру ұйымдарында дарынды балаларға жалпы бiлiм беру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601 085 </w:t>
            </w:r>
          </w:p>
        </w:tc>
      </w:tr>
      <w:tr>
        <w:trPr>
          <w:trHeight w:val="39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 үшін қосымша білім беру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995 400 </w:t>
            </w:r>
          </w:p>
        </w:tc>
      </w:tr>
      <w:tr>
        <w:trPr>
          <w:trHeight w:val="69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денсаулық сақтау басқармасы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137 817 </w:t>
            </w:r>
          </w:p>
        </w:tc>
      </w:tr>
      <w:tr>
        <w:trPr>
          <w:trHeight w:val="69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кәсіби, орта білімнен кейінгі білім беру мекемелерінде мамандар даярлау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137 817 </w:t>
            </w:r>
          </w:p>
        </w:tc>
      </w:tr>
      <w:tr>
        <w:trPr>
          <w:trHeight w:val="69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білім беру басқармасы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3 456 015 </w:t>
            </w:r>
          </w:p>
        </w:tc>
      </w:tr>
      <w:tr>
        <w:trPr>
          <w:trHeight w:val="34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14 792 </w:t>
            </w:r>
          </w:p>
        </w:tc>
      </w:tr>
      <w:tr>
        <w:trPr>
          <w:trHeight w:val="6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 білім беру ұйымдарында мамандар даярлау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3 441 223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0"/>
        <w:gridCol w:w="297"/>
        <w:gridCol w:w="710"/>
        <w:gridCol w:w="732"/>
        <w:gridCol w:w="6893"/>
        <w:gridCol w:w="2758"/>
      </w:tblGrid>
      <w:tr>
        <w:trPr>
          <w:trHeight w:val="6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денсаулық сақтау басқармасы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1 290 </w:t>
            </w:r>
          </w:p>
        </w:tc>
      </w:tr>
      <w:tr>
        <w:trPr>
          <w:trHeight w:val="31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Кадрлардың біліктілігін арттыру және қайта даярлау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1 290 </w:t>
            </w:r>
          </w:p>
        </w:tc>
      </w:tr>
      <w:tr>
        <w:trPr>
          <w:trHeight w:val="6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білім беру басқармасы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140 669 </w:t>
            </w:r>
          </w:p>
        </w:tc>
      </w:tr>
      <w:tr>
        <w:trPr>
          <w:trHeight w:val="39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Кадрлардың біліктілігін арттыру және оларды қайта даярлау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140 669 </w:t>
            </w:r>
          </w:p>
        </w:tc>
      </w:tr>
      <w:tr>
        <w:trPr>
          <w:trHeight w:val="6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білім беру басқармасы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1 417 012 </w:t>
            </w:r>
          </w:p>
        </w:tc>
      </w:tr>
      <w:tr>
        <w:trPr>
          <w:trHeight w:val="6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112 374 </w:t>
            </w:r>
          </w:p>
        </w:tc>
      </w:tr>
      <w:tr>
        <w:trPr>
          <w:trHeight w:val="6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 мемлекеттік білім беру мекемелерінде білім беру жүйесін ақпараттандыру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130 595 </w:t>
            </w:r>
          </w:p>
        </w:tc>
      </w:tr>
      <w:tr>
        <w:trPr>
          <w:trHeight w:val="94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769 886 </w:t>
            </w:r>
          </w:p>
        </w:tc>
      </w:tr>
      <w:tr>
        <w:trPr>
          <w:trHeight w:val="73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 ауқымындағы мектеп олимпиадаларын және мектептен тыс іс-шараларды өткiзу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198 767 </w:t>
            </w:r>
          </w:p>
        </w:tc>
      </w:tr>
      <w:tr>
        <w:trPr>
          <w:trHeight w:val="94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жеткіншектердің психикалық денсаулығын зерттеу және халыққа психологиялық-медициналық-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педагогикалық консультациялық көмек көрсету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86 888 </w:t>
            </w:r>
          </w:p>
        </w:tc>
      </w:tr>
      <w:tr>
        <w:trPr>
          <w:trHeight w:val="6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Дамуында проблемалары бар балалар мен жеткіншектердің оңалту және әлеуметтік бейімдеу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118 502 </w:t>
            </w:r>
          </w:p>
        </w:tc>
      </w:tr>
      <w:tr>
        <w:trPr>
          <w:trHeight w:val="31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Денсаулы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са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тау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17 235 503 </w:t>
            </w:r>
          </w:p>
        </w:tc>
      </w:tr>
      <w:tr>
        <w:trPr>
          <w:trHeight w:val="6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денсаулық сақтау басқармасы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682 698 </w:t>
            </w:r>
          </w:p>
        </w:tc>
      </w:tr>
      <w:tr>
        <w:trPr>
          <w:trHeight w:val="6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денсаулық сақтау ұйымдары үшін қанды, оның құрамдарын және дәрілерді өндіру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138 355 </w:t>
            </w:r>
          </w:p>
        </w:tc>
      </w:tr>
      <w:tr>
        <w:trPr>
          <w:trHeight w:val="31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 мен баланы қорғау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422 444 </w:t>
            </w:r>
          </w:p>
        </w:tc>
      </w:tr>
      <w:tr>
        <w:trPr>
          <w:trHeight w:val="31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Салауатты өмір салтын насихаттау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121 034 </w:t>
            </w:r>
          </w:p>
        </w:tc>
      </w:tr>
      <w:tr>
        <w:trPr>
          <w:trHeight w:val="6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Шолғыншы эпидемиологиялық қадағалау жүргізу үшін тест-жүйелерін сатып алу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865 </w:t>
            </w:r>
          </w:p>
        </w:tc>
      </w:tr>
      <w:tr>
        <w:trPr>
          <w:trHeight w:val="6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денсаулық сақтау басқармасы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3 689 180 </w:t>
            </w:r>
          </w:p>
        </w:tc>
      </w:tr>
      <w:tr>
        <w:trPr>
          <w:trHeight w:val="94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Туберкулезден, жұқпалы және психикалық аурулардан және жүйкесі бұзылуынан зардап шегетін адамдарға медициналық көмек көрсету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3 135 256 </w:t>
            </w:r>
          </w:p>
        </w:tc>
      </w:tr>
      <w:tr>
        <w:trPr>
          <w:trHeight w:val="127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Бүйрек жетімсіз ауруларды дәрі-дәрмек құралдарымен, диализаторлармен, шығыс материалдарымен және бүйрегі алмастырылған ауруларды дәрі-дәрмек құралдарымен қамтамасыз ету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352 283 </w:t>
            </w:r>
          </w:p>
        </w:tc>
      </w:tr>
      <w:tr>
        <w:trPr>
          <w:trHeight w:val="94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Халыққа иммунды алдын алу жүргізу үшін вакциналарды және басқа иммундық-биологиялық препараттарды орталықтандырылған сатып алу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201 641 </w:t>
            </w:r>
          </w:p>
        </w:tc>
      </w:tr>
      <w:tr>
        <w:trPr>
          <w:trHeight w:val="6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денсаулық сақтау басқармасы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9 337 078 </w:t>
            </w:r>
          </w:p>
        </w:tc>
      </w:tr>
      <w:tr>
        <w:trPr>
          <w:trHeight w:val="94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қаражаты есебінен көрсетілетін медициналық көмекті қоспағанда, халыққа амбулаторлық-емханалық көмек көрсету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7 620 293 </w:t>
            </w:r>
          </w:p>
        </w:tc>
      </w:tr>
      <w:tr>
        <w:trPr>
          <w:trHeight w:val="94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жекелеген санаттарын амбулаториялық деңгейде дәрілік заттармен және мамандандырылған балалар және емдік тамақ өнімдерімен қамтамасыз ету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1 716 785 </w:t>
            </w:r>
          </w:p>
        </w:tc>
      </w:tr>
      <w:tr>
        <w:trPr>
          <w:trHeight w:val="6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денсаулық сақтау басқармасы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3 183 006 </w:t>
            </w:r>
          </w:p>
        </w:tc>
      </w:tr>
      <w:tr>
        <w:trPr>
          <w:trHeight w:val="6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Жедел медициналық көмек көрсету және санитарлық авиация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3 166 371 </w:t>
            </w:r>
          </w:p>
        </w:tc>
      </w:tr>
      <w:tr>
        <w:trPr>
          <w:trHeight w:val="61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арнайы медициналық жабдықтау базалары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16 635 </w:t>
            </w:r>
          </w:p>
        </w:tc>
      </w:tr>
      <w:tr>
        <w:trPr>
          <w:trHeight w:val="6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денсаулық сақтау басқармасы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343 541 </w:t>
            </w:r>
          </w:p>
        </w:tc>
      </w:tr>
      <w:tr>
        <w:trPr>
          <w:trHeight w:val="58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денсаулық сақтау саласындағы мемлекеттік саясатты іске жөніндегі қызметтер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89 650 </w:t>
            </w:r>
          </w:p>
        </w:tc>
      </w:tr>
      <w:tr>
        <w:trPr>
          <w:trHeight w:val="6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ЖҚТБ індетінің алдын алу және қарсы күрес жөніндегі іс-шараларды іске асыру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223 503 </w:t>
            </w:r>
          </w:p>
        </w:tc>
      </w:tr>
      <w:tr>
        <w:trPr>
          <w:trHeight w:val="6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 шегінен тыс жерлерде емделуге тегін және жеңілдетілген жол жүрумен қамтамасыз ету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3 169 </w:t>
            </w:r>
          </w:p>
        </w:tc>
      </w:tr>
      <w:tr>
        <w:trPr>
          <w:trHeight w:val="6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талдау орталықтарының қызметін қамтамасыз ету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27 219 </w:t>
            </w:r>
          </w:p>
        </w:tc>
      </w:tr>
      <w:tr>
        <w:trPr>
          <w:trHeight w:val="31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6 048 419 </w:t>
            </w:r>
          </w:p>
        </w:tc>
      </w:tr>
      <w:tr>
        <w:trPr>
          <w:trHeight w:val="6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жұмыспен қамту және әлеуметтік бағдарламалар басқармасы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1 025 681 </w:t>
            </w:r>
          </w:p>
        </w:tc>
      </w:tr>
      <w:tr>
        <w:trPr>
          <w:trHeight w:val="94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үлгідегі медициналық-әлеуметтік мекемелерде (ұйымдарда) қарттар мен мүгедектерге арнаулы әлеуметтік қызметтер көрсету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256 980 </w:t>
            </w:r>
          </w:p>
        </w:tc>
      </w:tr>
      <w:tr>
        <w:trPr>
          <w:trHeight w:val="12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Психоневрологиялық медициналық-әлеуметтік мекемелерде (ұйымдарда) психоневрологиялық аурулармен ауыратын мүгедектер үшін арнаулы әлеуметтік қызметтер көрсету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367 404 </w:t>
            </w:r>
          </w:p>
        </w:tc>
      </w:tr>
      <w:tr>
        <w:trPr>
          <w:trHeight w:val="94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Оңалту орталықтарында қарттарға, мүгедектерге, оның ішінде мүгедек балаларға арнаулы әлеуметтік қызметтер көрсету 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242 615 </w:t>
            </w:r>
          </w:p>
        </w:tc>
      </w:tr>
      <w:tr>
        <w:trPr>
          <w:trHeight w:val="6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оңалтуды жүзеге асыратын мекемелердің (ұйымдардың) қызметтері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158 682 </w:t>
            </w:r>
          </w:p>
        </w:tc>
      </w:tr>
      <w:tr>
        <w:trPr>
          <w:trHeight w:val="6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білім беру басқармасы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683 535 </w:t>
            </w:r>
          </w:p>
        </w:tc>
      </w:tr>
      <w:tr>
        <w:trPr>
          <w:trHeight w:val="66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Жетiм балаларды, ата-анасының қамқорлығынсыз қалған балаларды әлеуметтiк қамсыздандыру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683 535 </w:t>
            </w:r>
          </w:p>
        </w:tc>
      </w:tr>
      <w:tr>
        <w:trPr>
          <w:trHeight w:val="94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189 477 </w:t>
            </w:r>
          </w:p>
        </w:tc>
      </w:tr>
      <w:tr>
        <w:trPr>
          <w:trHeight w:val="28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189 477 </w:t>
            </w:r>
          </w:p>
        </w:tc>
      </w:tr>
      <w:tr>
        <w:trPr>
          <w:trHeight w:val="64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жұмыспен қамту және әлеуметтік бағдарламалар басқармасы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3 719 605 </w:t>
            </w:r>
          </w:p>
        </w:tc>
      </w:tr>
      <w:tr>
        <w:trPr>
          <w:trHeight w:val="31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278 810 </w:t>
            </w:r>
          </w:p>
        </w:tc>
      </w:tr>
      <w:tr>
        <w:trPr>
          <w:trHeight w:val="31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160 253 </w:t>
            </w:r>
          </w:p>
        </w:tc>
      </w:tr>
      <w:tr>
        <w:trPr>
          <w:trHeight w:val="31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264 276 </w:t>
            </w:r>
          </w:p>
        </w:tc>
      </w:tr>
      <w:tr>
        <w:trPr>
          <w:trHeight w:val="64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өкілді органдардың шешімі бойынша азаматтардың жекелеген санаттарына әлеуметтік көмек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2 717 036 </w:t>
            </w:r>
          </w:p>
        </w:tc>
      </w:tr>
      <w:tr>
        <w:trPr>
          <w:trHeight w:val="31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әлеуметтік қолдау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127 459 </w:t>
            </w:r>
          </w:p>
        </w:tc>
      </w:tr>
      <w:tr>
        <w:trPr>
          <w:trHeight w:val="31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42 246 </w:t>
            </w:r>
          </w:p>
        </w:tc>
      </w:tr>
      <w:tr>
        <w:trPr>
          <w:trHeight w:val="126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57 816 </w:t>
            </w:r>
          </w:p>
        </w:tc>
      </w:tr>
      <w:tr>
        <w:trPr>
          <w:trHeight w:val="6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Белгілі бір тұрғылықты жері жоқ адамдарды әлеуметтік бейімдеу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58 059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2"/>
        <w:gridCol w:w="522"/>
        <w:gridCol w:w="692"/>
        <w:gridCol w:w="692"/>
        <w:gridCol w:w="6987"/>
        <w:gridCol w:w="2685"/>
      </w:tblGrid>
      <w:tr>
        <w:trPr>
          <w:trHeight w:val="94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65 жылдығына Ұлы Отан соғысының қатысушылары мен мүгедектерінің жол жүруін қамтамасыз ету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2 600 </w:t>
            </w:r>
          </w:p>
        </w:tc>
      </w:tr>
      <w:tr>
        <w:trPr>
          <w:trHeight w:val="94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65 жылдығына Ұлы Отан соғысының қатысушылары мен мүгедектеріне біржолғы материалдық көмекті төлеу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11 050 </w:t>
            </w:r>
          </w:p>
        </w:tc>
      </w:tr>
      <w:tr>
        <w:trPr>
          <w:trHeight w:val="6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жұмыспен қамту және әлеуметтік бағдарламалар басқармасы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430 121 </w:t>
            </w:r>
          </w:p>
        </w:tc>
      </w:tr>
      <w:tr>
        <w:trPr>
          <w:trHeight w:val="126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облыстың жұмыспен қамтуды қамтамасыз ету және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407 656 </w:t>
            </w:r>
          </w:p>
        </w:tc>
      </w:tr>
      <w:tr>
        <w:trPr>
          <w:trHeight w:val="67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22 465 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ын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й-коммуналды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шаруашылы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5 601 866 </w:t>
            </w:r>
          </w:p>
        </w:tc>
      </w:tr>
      <w:tr>
        <w:trPr>
          <w:trHeight w:val="6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тұрғын үй басқармасы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59 355 </w:t>
            </w:r>
          </w:p>
        </w:tc>
      </w:tr>
      <w:tr>
        <w:trPr>
          <w:trHeight w:val="6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мәселелері бойынша мемлекеттік саясатты іске асыру жөніндегі қызметтер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59 355 </w:t>
            </w:r>
          </w:p>
        </w:tc>
      </w:tr>
      <w:tr>
        <w:trPr>
          <w:trHeight w:val="60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энергетика және коммуналдық шаруашылық басқармасы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48 668 </w:t>
            </w:r>
          </w:p>
        </w:tc>
      </w:tr>
      <w:tr>
        <w:trPr>
          <w:trHeight w:val="94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энергетика және коммуналдық шаруашылық саласындағы мемлекеттік саясатты іске асыру жөніндегі қызметтер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48 668 </w:t>
            </w:r>
          </w:p>
        </w:tc>
      </w:tr>
      <w:tr>
        <w:trPr>
          <w:trHeight w:val="94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5 493 843 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1 001 100 </w:t>
            </w:r>
          </w:p>
        </w:tc>
      </w:tr>
      <w:tr>
        <w:trPr>
          <w:trHeight w:val="34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3 132 257 </w:t>
            </w:r>
          </w:p>
        </w:tc>
      </w:tr>
      <w:tr>
        <w:trPr>
          <w:trHeight w:val="6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60 636 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1 299 850 </w:t>
            </w:r>
          </w:p>
        </w:tc>
      </w:tr>
      <w:tr>
        <w:trPr>
          <w:trHeight w:val="6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5 172 363 </w:t>
            </w:r>
          </w:p>
        </w:tc>
      </w:tr>
      <w:tr>
        <w:trPr>
          <w:trHeight w:val="94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41 965 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41 965 </w:t>
            </w:r>
          </w:p>
        </w:tc>
      </w:tr>
      <w:tr>
        <w:trPr>
          <w:trHeight w:val="6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мәдениет басқармасы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1 936 173 </w:t>
            </w:r>
          </w:p>
        </w:tc>
      </w:tr>
      <w:tr>
        <w:trPr>
          <w:trHeight w:val="6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мәдениет саласындағы мемлекеттік саясатты іске асыру жөніндегі қызметтер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44 637 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1 230 885 </w:t>
            </w:r>
          </w:p>
        </w:tc>
      </w:tr>
      <w:tr>
        <w:trPr>
          <w:trHeight w:val="6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Тарихи-мәдени мұра ескерткіштерін сақтауды және оларға қол жетімділікті  қамтамасыз ету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97 788 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Театр және музыка өнерiн қолдау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284 784 </w:t>
            </w:r>
          </w:p>
        </w:tc>
      </w:tr>
      <w:tr>
        <w:trPr>
          <w:trHeight w:val="6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Зоопарктер мен дендропарктердiң жұмыс iстеуiн қамтамасыз ету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278 079 </w:t>
            </w:r>
          </w:p>
        </w:tc>
      </w:tr>
      <w:tr>
        <w:trPr>
          <w:trHeight w:val="6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Республикалық маңызы бар қаланың туризм, дене шынықтыру және спорт басқармасы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1 465 217 </w:t>
            </w:r>
          </w:p>
        </w:tc>
      </w:tr>
      <w:tr>
        <w:trPr>
          <w:trHeight w:val="94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туризм,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38 749 </w:t>
            </w:r>
          </w:p>
        </w:tc>
      </w:tr>
      <w:tr>
        <w:trPr>
          <w:trHeight w:val="6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 деңгейінде спорттық жарыстар өткiзу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148 327 </w:t>
            </w:r>
          </w:p>
        </w:tc>
      </w:tr>
      <w:tr>
        <w:trPr>
          <w:trHeight w:val="126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республикалық маңызы бар қала, астана құрама командаларының мүшелерiн дайындау және олардың республикалық және халықаралық спорт жарыстарына қатысуы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1 278 141 </w:t>
            </w:r>
          </w:p>
        </w:tc>
      </w:tr>
      <w:tr>
        <w:trPr>
          <w:trHeight w:val="6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мұрағат және құжаттар басқармасы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161 513 </w:t>
            </w:r>
          </w:p>
        </w:tc>
      </w:tr>
      <w:tr>
        <w:trPr>
          <w:trHeight w:val="6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мұрағат ісiн басқару бойынша мемлекеттік саясатты іске асыру жөніндегі қызметтер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17 892 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Мұрағаттық қордың сақталуын қамтамасыз ету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143 621 </w:t>
            </w:r>
          </w:p>
        </w:tc>
      </w:tr>
      <w:tr>
        <w:trPr>
          <w:trHeight w:val="6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Республикалық маңызы бар қаланың мәдениет басқармасы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332 677 </w:t>
            </w:r>
          </w:p>
        </w:tc>
      </w:tr>
      <w:tr>
        <w:trPr>
          <w:trHeight w:val="3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кiтапханалардың жұмыс iстеуiн қамтамасыз ету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332 677 </w:t>
            </w:r>
          </w:p>
        </w:tc>
      </w:tr>
      <w:tr>
        <w:trPr>
          <w:trHeight w:val="6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ішкі саясат басқармасы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667 907 </w:t>
            </w:r>
          </w:p>
        </w:tc>
      </w:tr>
      <w:tr>
        <w:trPr>
          <w:trHeight w:val="6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Газеттер мен журналдар арқылы мемлекеттік ақпараттық саясат жүргізу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337 907 </w:t>
            </w:r>
          </w:p>
        </w:tc>
      </w:tr>
      <w:tr>
        <w:trPr>
          <w:trHeight w:val="6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Телерадиохабарлары арқылы мемлекеттік ақпараттық саясат жүргізу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330 000 </w:t>
            </w:r>
          </w:p>
        </w:tc>
      </w:tr>
      <w:tr>
        <w:trPr>
          <w:trHeight w:val="6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тілдерді дамыту басқармасы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209 161 </w:t>
            </w:r>
          </w:p>
        </w:tc>
      </w:tr>
      <w:tr>
        <w:trPr>
          <w:trHeight w:val="6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дамыту саласындағы мемлекеттік саясатты іске асыру жөніндегі қызметтер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34 056 </w:t>
            </w:r>
          </w:p>
        </w:tc>
      </w:tr>
      <w:tr>
        <w:trPr>
          <w:trHeight w:val="6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175 105 </w:t>
            </w:r>
          </w:p>
        </w:tc>
      </w:tr>
      <w:tr>
        <w:trPr>
          <w:trHeight w:val="6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туризм, дене шынықтыру және спорт басқармасы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19 500 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Туристтік қызметті реттеу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19 500 </w:t>
            </w:r>
          </w:p>
        </w:tc>
      </w:tr>
      <w:tr>
        <w:trPr>
          <w:trHeight w:val="6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ішкі саясат басқармасы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190 815 </w:t>
            </w:r>
          </w:p>
        </w:tc>
      </w:tr>
      <w:tr>
        <w:trPr>
          <w:trHeight w:val="6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мемлекеттік,ішкі саясатты іске асыру жөніндегі қызметтер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190 815 </w:t>
            </w:r>
          </w:p>
        </w:tc>
      </w:tr>
      <w:tr>
        <w:trPr>
          <w:trHeight w:val="6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Жастар саясаты мәселелері басқармасы Алматы қаласы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147 435 </w:t>
            </w:r>
          </w:p>
        </w:tc>
      </w:tr>
      <w:tr>
        <w:trPr>
          <w:trHeight w:val="6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жастар саясаты мәселелері бойынша мемлекеттік саясатты іске асыру жөніндегі қызметтер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17 514 </w:t>
            </w:r>
          </w:p>
        </w:tc>
      </w:tr>
      <w:tr>
        <w:trPr>
          <w:trHeight w:val="6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129 921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1"/>
        <w:gridCol w:w="542"/>
        <w:gridCol w:w="690"/>
        <w:gridCol w:w="690"/>
        <w:gridCol w:w="6976"/>
        <w:gridCol w:w="2681"/>
      </w:tblGrid>
      <w:tr>
        <w:trPr>
          <w:trHeight w:val="6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Отын-энергетика кешенi ж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не жер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ойнауын пайдалану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7 420 400 </w:t>
            </w:r>
          </w:p>
        </w:tc>
      </w:tr>
      <w:tr>
        <w:trPr>
          <w:trHeight w:val="6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энергетика және коммуналдық шаруашылық басқармасы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7 420 400 </w:t>
            </w:r>
          </w:p>
        </w:tc>
      </w:tr>
      <w:tr>
        <w:trPr>
          <w:trHeight w:val="3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7 420 400 </w:t>
            </w:r>
          </w:p>
        </w:tc>
      </w:tr>
      <w:tr>
        <w:trPr>
          <w:trHeight w:val="126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1 156 793 </w:t>
            </w:r>
          </w:p>
        </w:tc>
      </w:tr>
      <w:tr>
        <w:trPr>
          <w:trHeight w:val="64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табиғи ресурстар және табиғатты пайдалануды реттеу басқармасы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233 339 </w:t>
            </w:r>
          </w:p>
        </w:tc>
      </w:tr>
      <w:tr>
        <w:trPr>
          <w:trHeight w:val="6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меншіктегі су шаруашылығы құрылыстарының жұмыс істеуін қамтамасыз ету 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233 339 </w:t>
            </w:r>
          </w:p>
        </w:tc>
      </w:tr>
      <w:tr>
        <w:trPr>
          <w:trHeight w:val="69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табиғи ресурстар және табиғатты пайдалануды реттеу басқармасы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864 493 </w:t>
            </w:r>
          </w:p>
        </w:tc>
      </w:tr>
      <w:tr>
        <w:trPr>
          <w:trHeight w:val="6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қоршаған ортаны қорғау саласындағы мемлекеттік саясатты іске асыру жөніндегі қызметтер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63 129 </w:t>
            </w:r>
          </w:p>
        </w:tc>
      </w:tr>
      <w:tr>
        <w:trPr>
          <w:trHeight w:val="34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Қоршаған ортаны қорғау бойынша іс-шаралар 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713 724 </w:t>
            </w:r>
          </w:p>
        </w:tc>
      </w:tr>
      <w:tr>
        <w:trPr>
          <w:trHeight w:val="6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маңызы бар ерекше қорғалатын табиғи аумақтарды күтiп-ұстау және қорғау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87 640 </w:t>
            </w:r>
          </w:p>
        </w:tc>
      </w:tr>
      <w:tr>
        <w:trPr>
          <w:trHeight w:val="6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жер қатынастары басқармасы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58 961 </w:t>
            </w:r>
          </w:p>
        </w:tc>
      </w:tr>
      <w:tr>
        <w:trPr>
          <w:trHeight w:val="94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58 961 </w:t>
            </w:r>
          </w:p>
        </w:tc>
      </w:tr>
      <w:tr>
        <w:trPr>
          <w:trHeight w:val="6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756 179 </w:t>
            </w:r>
          </w:p>
        </w:tc>
      </w:tr>
      <w:tr>
        <w:trPr>
          <w:trHeight w:val="6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сәулет, қала құрылысы басқармасы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610 964 </w:t>
            </w:r>
          </w:p>
        </w:tc>
      </w:tr>
      <w:tr>
        <w:trPr>
          <w:trHeight w:val="6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құрылысы саласындағы мемлекеттік саясатты іске асыру жөніндегі қызметтер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95 964 </w:t>
            </w:r>
          </w:p>
        </w:tc>
      </w:tr>
      <w:tr>
        <w:trPr>
          <w:trHeight w:val="3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құрылыстардың бас жоспарын әзірлеу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515 000 </w:t>
            </w:r>
          </w:p>
        </w:tc>
      </w:tr>
      <w:tr>
        <w:trPr>
          <w:trHeight w:val="6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мемлекеттік сәулет-құрылыс бақылауы басқармасы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97 196 </w:t>
            </w:r>
          </w:p>
        </w:tc>
      </w:tr>
      <w:tr>
        <w:trPr>
          <w:trHeight w:val="94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мемлекеттік сәулет-құрылыс саласындағы мемлекеттік саясатты іске асыру жөніндегі қызметтер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97 196 </w:t>
            </w:r>
          </w:p>
        </w:tc>
      </w:tr>
      <w:tr>
        <w:trPr>
          <w:trHeight w:val="6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құрылыс басқармасы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48 019 </w:t>
            </w:r>
          </w:p>
        </w:tc>
      </w:tr>
      <w:tr>
        <w:trPr>
          <w:trHeight w:val="6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48 019 </w:t>
            </w:r>
          </w:p>
        </w:tc>
      </w:tr>
      <w:tr>
        <w:trPr>
          <w:trHeight w:val="3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лiк ж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 коммуникация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18 804 513 </w:t>
            </w:r>
          </w:p>
        </w:tc>
      </w:tr>
      <w:tr>
        <w:trPr>
          <w:trHeight w:val="64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жолаушылар көлігі және автомобиль жолдары басқармасы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18 749 886 </w:t>
            </w:r>
          </w:p>
        </w:tc>
      </w:tr>
      <w:tr>
        <w:trPr>
          <w:trHeight w:val="3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18 749 886 </w:t>
            </w:r>
          </w:p>
        </w:tc>
      </w:tr>
      <w:tr>
        <w:trPr>
          <w:trHeight w:val="64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жолаушылар көлігі және автомобиль жолдары басқармасы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54 627 </w:t>
            </w:r>
          </w:p>
        </w:tc>
      </w:tr>
      <w:tr>
        <w:trPr>
          <w:trHeight w:val="6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көлік және коммуникация саласында мемлекеттік саясатты іске асыру жөніндегі қызметтер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54 627 </w:t>
            </w:r>
          </w:p>
        </w:tc>
      </w:tr>
      <w:tr>
        <w:trPr>
          <w:trHeight w:val="3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алар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1 082 715 </w:t>
            </w:r>
          </w:p>
        </w:tc>
      </w:tr>
      <w:tr>
        <w:trPr>
          <w:trHeight w:val="6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кәсіпкерлік және өнеркәсіп басқармасы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64 503 </w:t>
            </w:r>
          </w:p>
        </w:tc>
      </w:tr>
      <w:tr>
        <w:trPr>
          <w:trHeight w:val="96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64 503 </w:t>
            </w:r>
          </w:p>
        </w:tc>
      </w:tr>
      <w:tr>
        <w:trPr>
          <w:trHeight w:val="75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кәсіпкерлік және өнеркәсіп басқармасы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28 010 </w:t>
            </w:r>
          </w:p>
        </w:tc>
      </w:tr>
      <w:tr>
        <w:trPr>
          <w:trHeight w:val="3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28 010 </w:t>
            </w:r>
          </w:p>
        </w:tc>
      </w:tr>
      <w:tr>
        <w:trPr>
          <w:trHeight w:val="6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қаржы басқармасы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990 202 </w:t>
            </w:r>
          </w:p>
        </w:tc>
      </w:tr>
      <w:tr>
        <w:trPr>
          <w:trHeight w:val="6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 жергілікті атқарушы органының резервi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990 202 </w:t>
            </w:r>
          </w:p>
        </w:tc>
      </w:tr>
      <w:tr>
        <w:trPr>
          <w:trHeight w:val="40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Борыш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ызмет 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рсету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166 955 </w:t>
            </w:r>
          </w:p>
        </w:tc>
      </w:tr>
      <w:tr>
        <w:trPr>
          <w:trHeight w:val="6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қаржы басқармасы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166 955 </w:t>
            </w:r>
          </w:p>
        </w:tc>
      </w:tr>
      <w:tr>
        <w:trPr>
          <w:trHeight w:val="6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борышына қызмет көрсету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166 955 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67 277 005 </w:t>
            </w:r>
          </w:p>
        </w:tc>
      </w:tr>
      <w:tr>
        <w:trPr>
          <w:trHeight w:val="6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қаржы басқармасы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67 277 005 </w:t>
            </w:r>
          </w:p>
        </w:tc>
      </w:tr>
      <w:tr>
        <w:trPr>
          <w:trHeight w:val="3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алулар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67 277 005 </w:t>
            </w:r>
          </w:p>
        </w:tc>
      </w:tr>
      <w:tr>
        <w:trPr>
          <w:trHeight w:val="3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III. Таза бюджеттік кредит беру 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-1000000</w:t>
            </w:r>
          </w:p>
        </w:tc>
      </w:tr>
      <w:tr>
        <w:trPr>
          <w:trHeight w:val="3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Бюджеттік кредиттері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Бюджеттік кредиттерді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1 000 000 </w:t>
            </w:r>
          </w:p>
        </w:tc>
      </w:tr>
      <w:tr>
        <w:trPr>
          <w:trHeight w:val="3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Бюджеттік кредиттерді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ө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1 000 000 </w:t>
            </w:r>
          </w:p>
        </w:tc>
      </w:tr>
      <w:tr>
        <w:trPr>
          <w:trHeight w:val="6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Мемлекеттік бюджеттен берілген бюджеттік кредиттерді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1 000 000 </w:t>
            </w:r>
          </w:p>
        </w:tc>
      </w:tr>
      <w:tr>
        <w:trPr>
          <w:trHeight w:val="3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Бюджеттік профицит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1 655 227 </w:t>
            </w:r>
          </w:p>
        </w:tc>
      </w:tr>
      <w:tr>
        <w:trPr>
          <w:trHeight w:val="39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Бюджет профицитін пайдалану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-1 655 227 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IV сайланған Алматы қаласы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 XXV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төрағасы                             С. Козлов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IV сайланған Алматы қаласы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 Т. Мұқашев</w:t>
      </w:r>
    </w:p>
    <w:bookmarkStart w:name="z2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IV сайланған Алматы қаласы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мәслихатының XXV сессиясының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22 қаңтардағы № 275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3 қосымша    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АЛМАТЫ ҚАЛАСЫНЫҢ 2012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1"/>
        <w:gridCol w:w="531"/>
        <w:gridCol w:w="661"/>
        <w:gridCol w:w="704"/>
        <w:gridCol w:w="6812"/>
        <w:gridCol w:w="2901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Сыныбы                  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Iшкi сыныбы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Барлығы   (мың теңге)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167 560 467 </w:t>
            </w:r>
          </w:p>
        </w:tc>
      </w:tr>
      <w:tr>
        <w:trPr>
          <w:trHeight w:val="31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сімдер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154 670 550 </w:t>
            </w:r>
          </w:p>
        </w:tc>
      </w:tr>
      <w:tr>
        <w:trPr>
          <w:trHeight w:val="31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Табыс салы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ы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69 270 000 </w:t>
            </w:r>
          </w:p>
        </w:tc>
      </w:tr>
      <w:tr>
        <w:trPr>
          <w:trHeight w:val="36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69 270 000 </w:t>
            </w:r>
          </w:p>
        </w:tc>
      </w:tr>
      <w:tr>
        <w:trPr>
          <w:trHeight w:val="31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леуметтiк салы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56 430 000 </w:t>
            </w:r>
          </w:p>
        </w:tc>
      </w:tr>
      <w:tr>
        <w:trPr>
          <w:trHeight w:val="31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56 430 000 </w:t>
            </w:r>
          </w:p>
        </w:tc>
      </w:tr>
      <w:tr>
        <w:trPr>
          <w:trHeight w:val="31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Меншiкке салынатын салы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тар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18 582 050 </w:t>
            </w:r>
          </w:p>
        </w:tc>
      </w:tr>
      <w:tr>
        <w:trPr>
          <w:trHeight w:val="31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10 925 000 </w:t>
            </w:r>
          </w:p>
        </w:tc>
      </w:tr>
      <w:tr>
        <w:trPr>
          <w:trHeight w:val="31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2 406 150 </w:t>
            </w:r>
          </w:p>
        </w:tc>
      </w:tr>
      <w:tr>
        <w:trPr>
          <w:trHeight w:val="31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5 250 000 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6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Тауарларға, жұмыстарға және қызметтер көрсетуге салынатын iшкi салықтар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5 995 100 </w:t>
            </w:r>
          </w:p>
        </w:tc>
      </w:tr>
      <w:tr>
        <w:trPr>
          <w:trHeight w:val="31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1 981 100 </w:t>
            </w:r>
          </w:p>
        </w:tc>
      </w:tr>
      <w:tr>
        <w:trPr>
          <w:trHeight w:val="6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1 055 000 </w:t>
            </w:r>
          </w:p>
        </w:tc>
      </w:tr>
      <w:tr>
        <w:trPr>
          <w:trHeight w:val="6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2 559 000 </w:t>
            </w:r>
          </w:p>
        </w:tc>
      </w:tr>
      <w:tr>
        <w:trPr>
          <w:trHeight w:val="31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Құмар ойын бизнеске салық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400 000 </w:t>
            </w:r>
          </w:p>
        </w:tc>
      </w:tr>
      <w:tr>
        <w:trPr>
          <w:trHeight w:val="126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4 393 400 </w:t>
            </w:r>
          </w:p>
        </w:tc>
      </w:tr>
      <w:tr>
        <w:trPr>
          <w:trHeight w:val="31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4 393 400 </w:t>
            </w:r>
          </w:p>
        </w:tc>
      </w:tr>
      <w:tr>
        <w:trPr>
          <w:trHeight w:val="37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1 374 030 </w:t>
            </w:r>
          </w:p>
        </w:tc>
      </w:tr>
      <w:tr>
        <w:trPr>
          <w:trHeight w:val="31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 меншіктен т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ү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сетін кірістер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1 262 030 </w:t>
            </w:r>
          </w:p>
        </w:tc>
      </w:tr>
      <w:tr>
        <w:trPr>
          <w:trHeight w:val="6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кәсіпорынның таза кірісі бөлігіндегі түсімдер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37 600 </w:t>
            </w:r>
          </w:p>
        </w:tc>
      </w:tr>
      <w:tr>
        <w:trPr>
          <w:trHeight w:val="6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акциялардың мемлекеттік пакеттеріне дивидендтер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6 660 </w:t>
            </w:r>
          </w:p>
        </w:tc>
      </w:tr>
      <w:tr>
        <w:trPr>
          <w:trHeight w:val="6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717 770 </w:t>
            </w:r>
          </w:p>
        </w:tc>
      </w:tr>
      <w:tr>
        <w:trPr>
          <w:trHeight w:val="6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500 000 </w:t>
            </w:r>
          </w:p>
        </w:tc>
      </w:tr>
      <w:tr>
        <w:trPr>
          <w:trHeight w:val="127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 көрсетуді) өткізуінен түсетін түсімдер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2 000 </w:t>
            </w:r>
          </w:p>
        </w:tc>
      </w:tr>
      <w:tr>
        <w:trPr>
          <w:trHeight w:val="94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 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2 000 </w:t>
            </w:r>
          </w:p>
        </w:tc>
      </w:tr>
      <w:tr>
        <w:trPr>
          <w:trHeight w:val="31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 да салы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ты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емес т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ү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сiмдер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110 000 </w:t>
            </w:r>
          </w:p>
        </w:tc>
      </w:tr>
      <w:tr>
        <w:trPr>
          <w:trHeight w:val="31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110 000 </w:t>
            </w:r>
          </w:p>
        </w:tc>
      </w:tr>
      <w:tr>
        <w:trPr>
          <w:trHeight w:val="31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3 560 000 </w:t>
            </w:r>
          </w:p>
        </w:tc>
      </w:tr>
      <w:tr>
        <w:trPr>
          <w:trHeight w:val="31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Жердi ж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 материалды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емес активтердi сату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3 560 000 </w:t>
            </w:r>
          </w:p>
        </w:tc>
      </w:tr>
      <w:tr>
        <w:trPr>
          <w:trHeight w:val="31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3 500 000 </w:t>
            </w:r>
          </w:p>
        </w:tc>
      </w:tr>
      <w:tr>
        <w:trPr>
          <w:trHeight w:val="31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активтердi сату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60 000 </w:t>
            </w:r>
          </w:p>
        </w:tc>
      </w:tr>
      <w:tr>
        <w:trPr>
          <w:trHeight w:val="31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7 955 887 </w:t>
            </w:r>
          </w:p>
        </w:tc>
      </w:tr>
      <w:tr>
        <w:trPr>
          <w:trHeight w:val="6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7 955 887 </w:t>
            </w:r>
          </w:p>
        </w:tc>
      </w:tr>
      <w:tr>
        <w:trPr>
          <w:trHeight w:val="31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түсетiн трансферттер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7 955 887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8"/>
        <w:gridCol w:w="485"/>
        <w:gridCol w:w="700"/>
        <w:gridCol w:w="722"/>
        <w:gridCol w:w="6729"/>
        <w:gridCol w:w="2976"/>
      </w:tblGrid>
      <w:tr>
        <w:trPr>
          <w:trHeight w:val="6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 Бағдарлама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 Атауы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теңге)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Шы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ындар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167 946 543 </w:t>
            </w:r>
          </w:p>
        </w:tc>
      </w:tr>
      <w:tr>
        <w:trPr>
          <w:trHeight w:val="37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сипатта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 мемлекеттiк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ызметтер 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2 012 223 </w:t>
            </w:r>
          </w:p>
        </w:tc>
      </w:tr>
      <w:tr>
        <w:trPr>
          <w:trHeight w:val="6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 мәслихатының аппараты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72 224 </w:t>
            </w:r>
          </w:p>
        </w:tc>
      </w:tr>
      <w:tr>
        <w:trPr>
          <w:trHeight w:val="6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 мәслихатының қызметін қамтамасыз ету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72 224 </w:t>
            </w:r>
          </w:p>
        </w:tc>
      </w:tr>
      <w:tr>
        <w:trPr>
          <w:trHeight w:val="6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 әкімінің аппараты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1 004 531 </w:t>
            </w:r>
          </w:p>
        </w:tc>
      </w:tr>
      <w:tr>
        <w:trPr>
          <w:trHeight w:val="6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 әкімінің қызметін қамтамасыз ету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1 004 531 </w:t>
            </w:r>
          </w:p>
        </w:tc>
      </w:tr>
      <w:tr>
        <w:trPr>
          <w:trHeight w:val="94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498 172 </w:t>
            </w:r>
          </w:p>
        </w:tc>
      </w:tr>
      <w:tr>
        <w:trPr>
          <w:trHeight w:val="94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498 172 </w:t>
            </w:r>
          </w:p>
        </w:tc>
      </w:tr>
      <w:tr>
        <w:trPr>
          <w:trHeight w:val="6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қаржы басқармасы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318 500 </w:t>
            </w:r>
          </w:p>
        </w:tc>
      </w:tr>
      <w:tr>
        <w:trPr>
          <w:trHeight w:val="94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 атқару және коммуналдық меншікті басқару саласындағы мемлекеттік саясатты іске асыру жөніндегі қызметтер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150 472 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13 129 </w:t>
            </w:r>
          </w:p>
        </w:tc>
      </w:tr>
      <w:tr>
        <w:trPr>
          <w:trHeight w:val="96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 жұмысты және біржолғы талондарды іске асырудан сомаларды жинаудың толықтығын қамтамасыз етуді ұйымдастыру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135 156 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меншікті  жекешелендіруді ұйымдастыру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19 743 </w:t>
            </w:r>
          </w:p>
        </w:tc>
      </w:tr>
      <w:tr>
        <w:trPr>
          <w:trHeight w:val="6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экономика және бюджеттік жоспарлау басқармасы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118 796 </w:t>
            </w:r>
          </w:p>
        </w:tc>
      </w:tr>
      <w:tr>
        <w:trPr>
          <w:trHeight w:val="126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мен дамыту және республикалық маңызы бар қала, астана басқару саласындағы мемлекеттік саясатты іске асыру жөніндегі қызметтер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118 796 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аныс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561 459 </w:t>
            </w:r>
          </w:p>
        </w:tc>
      </w:tr>
      <w:tr>
        <w:trPr>
          <w:trHeight w:val="126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жұмылдыру дайындығы, азаматтық қорғаныс, авариялар мен табиғи апаттардың алдын алуды және жоюды ұйымдастыру басқармасы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75 569 </w:t>
            </w:r>
          </w:p>
        </w:tc>
      </w:tr>
      <w:tr>
        <w:trPr>
          <w:trHeight w:val="6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бiрдей әскери мiндеттi атқару шеңберiндегi iс-шаралар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16 979 </w:t>
            </w:r>
          </w:p>
        </w:tc>
      </w:tr>
      <w:tr>
        <w:trPr>
          <w:trHeight w:val="64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Аумақтық қорғанысты дайындау және республикалық маңызы бар қаланың  аумақтық қорғанысы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58 590 </w:t>
            </w:r>
          </w:p>
        </w:tc>
      </w:tr>
      <w:tr>
        <w:trPr>
          <w:trHeight w:val="126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жұмылдыру дайындығы, азаматтық қорғаныс, авариялар мен табиғи апаттардың алдын алуды және жоюды ұйымдастыру басқармасы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485 890 </w:t>
            </w:r>
          </w:p>
        </w:tc>
      </w:tr>
      <w:tr>
        <w:trPr>
          <w:trHeight w:val="126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жұмылдыру дайындығы, азаматтық қорғаныс, авариялар мен дүлей апаттардың алдын алуды және жоюды ұйымдастыру саласындағы мемлекеттік саясатты іске асыру жөніндегі қызметтер 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40 627 </w:t>
            </w:r>
          </w:p>
        </w:tc>
      </w:tr>
      <w:tr>
        <w:trPr>
          <w:trHeight w:val="6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 жұмылдыру дайындығы және жұмылдыру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8 203 </w:t>
            </w:r>
          </w:p>
        </w:tc>
      </w:tr>
      <w:tr>
        <w:trPr>
          <w:trHeight w:val="6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қалалар ауқымындағы төтенше жағдайлардың алдын-алу және оларды жою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437 060 </w:t>
            </w:r>
          </w:p>
        </w:tc>
      </w:tr>
      <w:tr>
        <w:trPr>
          <w:trHeight w:val="6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Қоғамдық тәртіп, қауіпсіздік, құқық, сот, қылмыстық-атқару қызметі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8 585 912 </w:t>
            </w:r>
          </w:p>
        </w:tc>
      </w:tr>
      <w:tr>
        <w:trPr>
          <w:trHeight w:val="6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бюджетінен қаржыландырылатын атқарушы ішкі істер органы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8 015 912 </w:t>
            </w:r>
          </w:p>
        </w:tc>
      </w:tr>
      <w:tr>
        <w:trPr>
          <w:trHeight w:val="94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 аумағында қоғамдық тәртіп пен  қауіпсіздікті сақтау саласындағы мемлекеттік саясатты іске асыру жөніндегі қызметтер қамтамасыз ету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7 706 265 </w:t>
            </w:r>
          </w:p>
        </w:tc>
      </w:tr>
      <w:tr>
        <w:trPr>
          <w:trHeight w:val="96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Медициналық айықтырғыштардың және медициналық айықтырғыштардың жұмысын ұйымдастыратын полиция бөлімшелерінің жұмысын ұйымдастыру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40 639 </w:t>
            </w:r>
          </w:p>
        </w:tc>
      </w:tr>
      <w:tr>
        <w:trPr>
          <w:trHeight w:val="6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Қоғамдық тәртіпті қорғауға қатысатын азаматтарды көтермелеу 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1 172 </w:t>
            </w:r>
          </w:p>
        </w:tc>
      </w:tr>
      <w:tr>
        <w:trPr>
          <w:trHeight w:val="6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Кәмелетке толмағандарды уақытша оқшалау, бейімдеуді және оңалтуды ұйымдастыру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77 386 </w:t>
            </w:r>
          </w:p>
        </w:tc>
      </w:tr>
      <w:tr>
        <w:trPr>
          <w:trHeight w:val="6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Белгілі тұратын жері және құжаттары жоқ адамдарды орналастыру қызметтері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116 183 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Әкімшілік тәртіппен ұсталған адамдарды ұйымдастыру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36 686 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Қызметтік жануарларды ұстауды ұйымдастыру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37 581 </w:t>
            </w:r>
          </w:p>
        </w:tc>
      </w:tr>
      <w:tr>
        <w:trPr>
          <w:trHeight w:val="6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жолаушылар көлігі және автомобиль жолдары басқармасы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570 000 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570 000 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39 496 366 </w:t>
            </w:r>
          </w:p>
        </w:tc>
      </w:tr>
      <w:tr>
        <w:trPr>
          <w:trHeight w:val="9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 аппаратының қызметін қамтамасыз ету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3 871 548 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3 871 548 </w:t>
            </w:r>
          </w:p>
        </w:tc>
      </w:tr>
      <w:tr>
        <w:trPr>
          <w:trHeight w:val="6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Республикалық маңызы бар қаланың туризм, дене шынықтыру және спорт басқармасы 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1 680 748 </w:t>
            </w:r>
          </w:p>
        </w:tc>
      </w:tr>
      <w:tr>
        <w:trPr>
          <w:trHeight w:val="6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  спорт бойынша қосымша білім беру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1 344 675 </w:t>
            </w:r>
          </w:p>
        </w:tc>
      </w:tr>
      <w:tr>
        <w:trPr>
          <w:trHeight w:val="6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бiлiм беру ұйымдарында спорттағы дарынды балаларға жалпы бiлiм беру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336 073 </w:t>
            </w:r>
          </w:p>
        </w:tc>
      </w:tr>
      <w:tr>
        <w:trPr>
          <w:trHeight w:val="6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білім беру басқармасы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27 789 435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7"/>
        <w:gridCol w:w="506"/>
        <w:gridCol w:w="699"/>
        <w:gridCol w:w="699"/>
        <w:gridCol w:w="6760"/>
        <w:gridCol w:w="2949"/>
      </w:tblGrid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24 321 532 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бiлiм беру бағдарламалары бойынша жалпы бiлiм беру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1 852 086 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бiлiм беру ұйымдарында дарынды балаларға жалпы бiлiм беру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620 417 </w:t>
            </w:r>
          </w:p>
        </w:tc>
      </w:tr>
      <w:tr>
        <w:trPr>
          <w:trHeight w:val="36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  жасөспірімдер үшін қосымша білім беру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995 400 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денсаулық сақтау басқармасы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141 090 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6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кәсіби, орта білімнен кейінгі білім беру мекемелерінде мамандар даярлау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141 090 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білім беру басқармасы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3 490 909 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15 363 </w:t>
            </w:r>
          </w:p>
        </w:tc>
      </w:tr>
      <w:tr>
        <w:trPr>
          <w:trHeight w:val="57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 білім беру ұйымдарында мамандар даярлау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3 475 546 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денсаулық сақтау басқармасы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1 290 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Кадрлардың біліктілігін арттыру және қайта даярлау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1 290 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білім беру басқармасы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140 669 </w:t>
            </w:r>
          </w:p>
        </w:tc>
      </w:tr>
      <w:tr>
        <w:trPr>
          <w:trHeight w:val="39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Кадрлардың біліктілігін арттыру және оларды қайта даярлау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140 669 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білім беру басқармасы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1 424 790 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113 674 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 мемлекеттік білім беру мекемелерінде білім беру жүйесін ақпараттандыру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130 595 </w:t>
            </w:r>
          </w:p>
        </w:tc>
      </w:tr>
      <w:tr>
        <w:trPr>
          <w:trHeight w:val="9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769 886 </w:t>
            </w:r>
          </w:p>
        </w:tc>
      </w:tr>
      <w:tr>
        <w:trPr>
          <w:trHeight w:val="73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 ауқымындағы мектеп олимпиадаларын және мектептен тыс іс-шараларды өткiзу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198 767 </w:t>
            </w:r>
          </w:p>
        </w:tc>
      </w:tr>
      <w:tr>
        <w:trPr>
          <w:trHeight w:val="9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жеткіншектердің психикалық денсаулығын зерттеу және халыққа психологиялық-медициналық-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педагогикалық консультациялық көмек көрсету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90 005 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Дамуында проблемалары бар балалар мен жеткіншектердің оңалту және әлеуметтік бейімдеу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121 863 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құрылыс басқармасы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955 887 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қаласындағы білім беру объектілерін сейсмикалық күшейту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955 887 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Денсаулы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са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тау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17 339 326 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денсаулық сақтау басқармасы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686 804 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денсаулық сақтау ұйымдары үшін қанды, оның құрамдарын және дәрілерді өндіру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138 811 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 мен баланы қорғау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425 852 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Салауатты өмір салтын насихаттау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121 276 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Шолғыншы эпидемиологиялық қадағалау жүргізу үшін тест-жүйелерін сатып алу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865 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денсаулық сақтау басқармасы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3 708 690 </w:t>
            </w:r>
          </w:p>
        </w:tc>
      </w:tr>
      <w:tr>
        <w:trPr>
          <w:trHeight w:val="96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Туберкулезден, жұқпалы және психикалық аурулардан және жүйкесі бұзылуынан зардап шегетін адамдарға медициналық көмек көрсету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3 154 766 </w:t>
            </w:r>
          </w:p>
        </w:tc>
      </w:tr>
      <w:tr>
        <w:trPr>
          <w:trHeight w:val="127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Бүйрек жетімсіз ауруларды дәрі-дәрмек құралдарымен, диализаторлармен, шығыс материалдарымен және бүйрегі алмастырылған ауруларды дәрі-дәрмек құралдарымен қамтамасыз ету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352 283 </w:t>
            </w:r>
          </w:p>
        </w:tc>
      </w:tr>
      <w:tr>
        <w:trPr>
          <w:trHeight w:val="9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Халыққа иммунды алдын алу жүргізу үшін вакциналарды және басқа иммундық-биологиялық препараттарды орталықтандырылған сатып алу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201 641 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денсаулық сақтау басқармасы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9 385 651 </w:t>
            </w:r>
          </w:p>
        </w:tc>
      </w:tr>
      <w:tr>
        <w:trPr>
          <w:trHeight w:val="9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қаражаты есебінен көрсетілетін медициналық көмекті қоспағанда, халыққа амбулаторлық-емханалық көмек көрсету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7 668 866 </w:t>
            </w:r>
          </w:p>
        </w:tc>
      </w:tr>
      <w:tr>
        <w:trPr>
          <w:trHeight w:val="9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жекелеген санаттарын амбулаториялық деңгейде дәрілік заттармен және мамандандырылған балалар және емдік тамақ өнімдерімен қамтамасыз ету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1 716 785 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денсаулық сақтау басқармасы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3 291 129 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Жедел медициналық көмек көрсету және санитарлық авиация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3 274 415 </w:t>
            </w:r>
          </w:p>
        </w:tc>
      </w:tr>
      <w:tr>
        <w:trPr>
          <w:trHeight w:val="6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арнайы медициналық жабдықтау базалары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16 714 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денсаулық сақтау басқармасы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267 052 </w:t>
            </w:r>
          </w:p>
        </w:tc>
      </w:tr>
      <w:tr>
        <w:trPr>
          <w:trHeight w:val="5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денсаулық сақтау саласындағы мемлекеттік саясатты іске жөніндегі қызметтер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91 583 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ЖҚТБ індетінің алдын алу және қарсы күрес жөніндегі іс-шараларды іске асыру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144 665 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 шегінен тыс жерлерде емделуге тегін және жеңілдетілген жол жүрумен қамтамасыз ету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3 422 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талдау орталықтарының қызметін қамтамасыз ету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27 382 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6 348 192 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жұмыспен қамту және әлеуметтік бағдарламалар басқармасы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1 044 124 </w:t>
            </w:r>
          </w:p>
        </w:tc>
      </w:tr>
      <w:tr>
        <w:trPr>
          <w:trHeight w:val="9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үлгідегі медициналық-әлеуметтік мекемелерде (ұйымдарда) қарттар мен мүгедектерге арнаулы әлеуметтік қызметтер көрсету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265 936 </w:t>
            </w:r>
          </w:p>
        </w:tc>
      </w:tr>
      <w:tr>
        <w:trPr>
          <w:trHeight w:val="126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Психоневрологиялық медициналық-әлеуметтік мекемелерде (ұйымдарда) психоневрологиялық аурулармен ауыратын мүгедектер үшін арнаулы әлеуметтік қызметтер көрсету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374 089 </w:t>
            </w:r>
          </w:p>
        </w:tc>
      </w:tr>
      <w:tr>
        <w:trPr>
          <w:trHeight w:val="9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Оңалту орталықтарында қарттарға, мүгедектерге, оның ішінде мүгедек балаларға арнаулы әлеуметтік қызметтер көрсету 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243 652 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оңалтуды жүзеге асыратын мекемелердің (ұйымдардың) қызметтері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160 447 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білім беру басқармасы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685 659 </w:t>
            </w:r>
          </w:p>
        </w:tc>
      </w:tr>
      <w:tr>
        <w:trPr>
          <w:trHeight w:val="66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Жетiм балаларды, ата-анасының қамқорлығынсыз қалған балаларды әлеуметтiк қамсыздандыру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685 659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7"/>
        <w:gridCol w:w="527"/>
        <w:gridCol w:w="699"/>
        <w:gridCol w:w="699"/>
        <w:gridCol w:w="6782"/>
        <w:gridCol w:w="2906"/>
      </w:tblGrid>
      <w:tr>
        <w:trPr>
          <w:trHeight w:val="9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194 864 </w:t>
            </w:r>
          </w:p>
        </w:tc>
      </w:tr>
      <w:tr>
        <w:trPr>
          <w:trHeight w:val="2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194 864 </w:t>
            </w:r>
          </w:p>
        </w:tc>
      </w:tr>
      <w:tr>
        <w:trPr>
          <w:trHeight w:val="6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жұмыспен қамту және әлеуметтік бағдарламалар басқармасы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3 984 162 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279 755 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174 675 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287 456 </w:t>
            </w:r>
          </w:p>
        </w:tc>
      </w:tr>
      <w:tr>
        <w:trPr>
          <w:trHeight w:val="6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өкілді органдардың шешімі бойынша азаматтардың жекелеген санаттарына әлеуметтік көмек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2 935 931 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әлеуметтік қолдау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128 831 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47 204 </w:t>
            </w:r>
          </w:p>
        </w:tc>
      </w:tr>
      <w:tr>
        <w:trPr>
          <w:trHeight w:val="126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57 816 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Белгілі бір тұрғылықты жері жоқ адамдарды әлеуметтік бейімдеу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59 194 </w:t>
            </w:r>
          </w:p>
        </w:tc>
      </w:tr>
      <w:tr>
        <w:trPr>
          <w:trHeight w:val="9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65 жылдығына Ұлы Отан соғысының қатысушылары мен мүгедектерінің жол жүруін қамтамасыз ету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2 800 </w:t>
            </w:r>
          </w:p>
        </w:tc>
      </w:tr>
      <w:tr>
        <w:trPr>
          <w:trHeight w:val="9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65 жылдығына Ұлы Отан соғысының қатысушылары мен мүгедектеріне біржолғы материалдық көмекті төлеу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10 500 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жұмыспен қамту және әлеуметтік бағдарламалар басқармасы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439 383 </w:t>
            </w:r>
          </w:p>
        </w:tc>
      </w:tr>
      <w:tr>
        <w:trPr>
          <w:trHeight w:val="126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облыстың жұмыспен қамтуды қамтамасыз ету және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415 345 </w:t>
            </w:r>
          </w:p>
        </w:tc>
      </w:tr>
      <w:tr>
        <w:trPr>
          <w:trHeight w:val="67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24 038 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ын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й-коммуналды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шаруашылы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5 604 645 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тұрғын үй басқармасы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61 173 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мәселелері бойынша мемлекеттік саясатты іске асыру жөніндегі қызметтер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61 173 </w:t>
            </w:r>
          </w:p>
        </w:tc>
      </w:tr>
      <w:tr>
        <w:trPr>
          <w:trHeight w:val="6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энергетика және коммуналдық шаруашылық басқармасы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49 629 </w:t>
            </w:r>
          </w:p>
        </w:tc>
      </w:tr>
      <w:tr>
        <w:trPr>
          <w:trHeight w:val="9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энергетика және коммуналдық шаруашылық саласындағы мемлекеттік саясатты іске асыру жөніндегі қызметтер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49 629 </w:t>
            </w:r>
          </w:p>
        </w:tc>
      </w:tr>
      <w:tr>
        <w:trPr>
          <w:trHeight w:val="9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5 493 843 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1 001 100 </w:t>
            </w:r>
          </w:p>
        </w:tc>
      </w:tr>
      <w:tr>
        <w:trPr>
          <w:trHeight w:val="3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3 132 257 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60 636 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1 299 850 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5 195 520 </w:t>
            </w:r>
          </w:p>
        </w:tc>
      </w:tr>
      <w:tr>
        <w:trPr>
          <w:trHeight w:val="9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41 965 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41 965 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мәдениет басқармасы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1 936 731 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мәдениет саласындағы мемлекеттік саясатты іске асыру жөніндегі қызметтер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45 195 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1 230 885 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Тарихи-мәдени мұра ескерткіштерін сақтауды және оларға қол жетімділікті  қамтамасыз ету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97 788 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Театр және музыка өнерiн қолдау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284 784 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Зоопарктер мен дендропарктердiң жұмыс iстеуiн қамтамасыз ету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278 079 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Республикалық маңызы бар қаланың туризм, дене шынықтыру және спорт басқармасы 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1 476 882 </w:t>
            </w:r>
          </w:p>
        </w:tc>
      </w:tr>
      <w:tr>
        <w:trPr>
          <w:trHeight w:val="9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туризм,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39 458 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 деңгейінде спорттық жарыстар өткiзу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148 673 </w:t>
            </w:r>
          </w:p>
        </w:tc>
      </w:tr>
      <w:tr>
        <w:trPr>
          <w:trHeight w:val="126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республикалық маңызы бар қала, астана құрама командаларының мүшелерiн дайындау және олардың республикалық және халықаралық спорт жарыстарына қатысуы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1 288 751 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мұрағат және құжаттар басқармасы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164 474 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мұрағат ісiн басқару бойынша мемлекеттік саясатты іске асыру жөніндегі қызметтер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18 184 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Мұрағаттық қордың сақталуын қамтамасыз ету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146 290 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мәдениет басқармасы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332 677 </w:t>
            </w:r>
          </w:p>
        </w:tc>
      </w:tr>
      <w:tr>
        <w:trPr>
          <w:trHeight w:val="3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кiтапханалардың жұмыс iстеуiн қамтамасыз ету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332 677 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ішкі саясат басқармасы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667 907 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Газеттер мен журналдар арқылы мемлекеттік ақпараттық саясат жүргізу 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337 907 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Телерадиохабарлары арқылы мемлекеттік ақпараттық саясат жүргізу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330 000 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тілдерді дамыту басқармасы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209 958 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дамыту саласындағы мемлекеттік саясатты іске асыру жөніндегі қызметтер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34 853 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  басқа да тілдерін дамыту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175 105 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туризм, дене шынықтыру және спорт басқармасы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19 500 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Туристтік қызметті реттеу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19 500 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ішкі саясат басқармасы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197 643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7"/>
        <w:gridCol w:w="549"/>
        <w:gridCol w:w="699"/>
        <w:gridCol w:w="699"/>
        <w:gridCol w:w="6803"/>
        <w:gridCol w:w="2863"/>
      </w:tblGrid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мемлекеттік,ішкі саясатты іске асыру жөніндегі қызметтер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197 643 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Жастар саясаты м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селелері бас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армасы Алматы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аласы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147 783 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жастар саясаты мәселелері бойынша мемлекеттік саясатты іске асыру жөніндегі қызметтер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17 862 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129 921 </w:t>
            </w:r>
          </w:p>
        </w:tc>
      </w:tr>
      <w:tr>
        <w:trPr>
          <w:trHeight w:val="6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Отын-энергетика кешенi ж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не жер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ойнауын пайдалану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7 000 000 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энергетика және коммуналдық шаруашылық басқармасы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7 000 000 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7 000 000 </w:t>
            </w:r>
          </w:p>
        </w:tc>
      </w:tr>
      <w:tr>
        <w:trPr>
          <w:trHeight w:val="126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1 437 159 </w:t>
            </w:r>
          </w:p>
        </w:tc>
      </w:tr>
      <w:tr>
        <w:trPr>
          <w:trHeight w:val="6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табиғи ресурстар және табиғатты пайдалануды реттеу басқармасы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230 000 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меншіктегі су шаруашылығы құрылыстарының жұмыс істеуін қамтамасыз ету 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230 000 </w:t>
            </w:r>
          </w:p>
        </w:tc>
      </w:tr>
      <w:tr>
        <w:trPr>
          <w:trHeight w:val="69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табиғи ресурстар және табиғатты пайдалануды реттеу басқармасы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1 147 308 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қоршаған ортаны қорғау саласындағы мемлекеттік саясатты іске асыру жөніндегі қызметтер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64 044 </w:t>
            </w:r>
          </w:p>
        </w:tc>
      </w:tr>
      <w:tr>
        <w:trPr>
          <w:trHeight w:val="3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Қоршаған ортаны қорғау бойынша іс-шаралар 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995 624 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маңызы бар ерекше қорғалатын табиғи аумақтарды күтiп-ұстау және қорғау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87 640 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жер қатынастары басқармасы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59 851 </w:t>
            </w:r>
          </w:p>
        </w:tc>
      </w:tr>
      <w:tr>
        <w:trPr>
          <w:trHeight w:val="9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59 851 </w:t>
            </w:r>
          </w:p>
        </w:tc>
      </w:tr>
      <w:tr>
        <w:trPr>
          <w:trHeight w:val="6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751 711 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сәулет, қала құрылысы басқармасы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603 815 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құрылысы саласындағы мемлекеттік саясатты іске асыру жөніндегі қызметтер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98 815 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құрылыстардың бас жоспарын әзірлеу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505 000 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мемлекеттік сәулет-құрылыс бақылауы басқармасы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98 977 </w:t>
            </w:r>
          </w:p>
        </w:tc>
      </w:tr>
      <w:tr>
        <w:trPr>
          <w:trHeight w:val="9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мемлекеттік сәулет-құрылыс саласындағы мемлекеттік саясатты іске асыру жөніндегі қызметтер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98 977 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құрылыс басқармасы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48 919 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48 919 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лiк ж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 коммуникация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6 819 887 </w:t>
            </w:r>
          </w:p>
        </w:tc>
      </w:tr>
      <w:tr>
        <w:trPr>
          <w:trHeight w:val="6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жолаушылар көлігі және автомобиль жолдары басқармасы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6 764 567 </w:t>
            </w:r>
          </w:p>
        </w:tc>
      </w:tr>
      <w:tr>
        <w:trPr>
          <w:trHeight w:val="3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6 764 567 </w:t>
            </w:r>
          </w:p>
        </w:tc>
      </w:tr>
      <w:tr>
        <w:trPr>
          <w:trHeight w:val="6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жолаушылар көлігі және автомобиль жолдары басқармасы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55 320 </w:t>
            </w:r>
          </w:p>
        </w:tc>
      </w:tr>
      <w:tr>
        <w:trPr>
          <w:trHeight w:val="81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көлік және коммуникация саласында мемлекеттік саясатты іске асыру жөніндегі қызметтер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55 320 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алар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993 644 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кәсіпкерлік және өнеркәсіп басқармасы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65 634 </w:t>
            </w:r>
          </w:p>
        </w:tc>
      </w:tr>
      <w:tr>
        <w:trPr>
          <w:trHeight w:val="96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65 634 </w:t>
            </w:r>
          </w:p>
        </w:tc>
      </w:tr>
      <w:tr>
        <w:trPr>
          <w:trHeight w:val="75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кәсіпкерлік және өнеркәсіп басқармасы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28 010 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28 010 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қаржы басқармасы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900 000 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 жергілікті атқарушы органының резервi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900 000 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65 800 499 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қаржы басқармасы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65 800 499 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алулар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65 800 499 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III. Таза бюджеттік кредит беру 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-1600000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Бюджеттік кредиттері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Бюджеттік кредиттерді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теу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1 600 000 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Бюджеттік кредиттерді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ө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теу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1 600 000 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Мемлекеттік бюджеттен берілген бюджеттік кредиттерді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теу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1 600 000 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Бюджеттік профицит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1 213 924  </w:t>
            </w:r>
          </w:p>
        </w:tc>
      </w:tr>
      <w:tr>
        <w:trPr>
          <w:trHeight w:val="39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VI. Бюджет профицитін пайдалану  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-1 213 924 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IV сайланған Алматы қаласы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 XXV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төрағасы                                С. Козлов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IV сайланған Алматы қаласы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 Т. Мұқашев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